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435F2" w14:textId="5BA5A13A" w:rsidR="003B213A" w:rsidRDefault="004A7B4E">
      <w:pPr>
        <w:widowControl w:val="0"/>
        <w:spacing w:after="120" w:line="240" w:lineRule="auto"/>
        <w:ind w:left="634"/>
        <w:jc w:val="center"/>
        <w:rPr>
          <w:rFonts w:ascii="Times New Roman" w:eastAsia="Times New Roman" w:hAnsi="Times New Roman" w:cs="Times New Roman"/>
          <w:b/>
          <w:bCs/>
          <w:spacing w:val="-42"/>
          <w:sz w:val="36"/>
          <w:szCs w:val="36"/>
          <w:shd w:val="clear" w:color="auto" w:fill="FFFF00"/>
        </w:rPr>
      </w:pPr>
      <w:r>
        <w:rPr>
          <w:rFonts w:ascii="Times New Roman" w:eastAsia="Times New Roman" w:hAnsi="Times New Roman" w:cs="Times New Roman"/>
          <w:b/>
          <w:bCs/>
          <w:spacing w:val="-42"/>
          <w:sz w:val="36"/>
          <w:szCs w:val="36"/>
          <w:shd w:val="clear" w:color="auto" w:fill="FFFF00"/>
        </w:rPr>
        <w:t xml:space="preserve">Otago Exercise Program </w:t>
      </w:r>
    </w:p>
    <w:p w14:paraId="065085FD" w14:textId="70C89F4D" w:rsidR="003A21B4" w:rsidRDefault="00E03443">
      <w:pPr>
        <w:widowControl w:val="0"/>
        <w:spacing w:after="120" w:line="240" w:lineRule="auto"/>
        <w:ind w:left="634"/>
        <w:jc w:val="center"/>
        <w:rPr>
          <w:sz w:val="36"/>
          <w:szCs w:val="36"/>
        </w:rPr>
      </w:pPr>
      <w:r>
        <w:rPr>
          <w:rFonts w:ascii="Times New Roman" w:eastAsia="Times New Roman" w:hAnsi="Times New Roman" w:cs="Times New Roman"/>
          <w:b/>
          <w:bCs/>
          <w:i/>
          <w:iCs/>
          <w:spacing w:val="1"/>
          <w:position w:val="-1"/>
          <w:sz w:val="36"/>
          <w:szCs w:val="36"/>
        </w:rPr>
        <w:t>A</w:t>
      </w:r>
      <w:r>
        <w:rPr>
          <w:rFonts w:ascii="Times New Roman" w:eastAsia="Times New Roman" w:hAnsi="Times New Roman" w:cs="Times New Roman"/>
          <w:b/>
          <w:bCs/>
          <w:i/>
          <w:iCs/>
          <w:spacing w:val="-2"/>
          <w:position w:val="-1"/>
          <w:sz w:val="36"/>
          <w:szCs w:val="36"/>
        </w:rPr>
        <w:t>t</w:t>
      </w:r>
      <w:r>
        <w:rPr>
          <w:rFonts w:ascii="Times New Roman" w:eastAsia="Times New Roman" w:hAnsi="Times New Roman" w:cs="Times New Roman"/>
          <w:b/>
          <w:bCs/>
          <w:i/>
          <w:iCs/>
          <w:spacing w:val="1"/>
          <w:position w:val="-1"/>
          <w:sz w:val="36"/>
          <w:szCs w:val="36"/>
        </w:rPr>
        <w:t>t</w:t>
      </w:r>
      <w:r>
        <w:rPr>
          <w:rFonts w:ascii="Times New Roman" w:eastAsia="Times New Roman" w:hAnsi="Times New Roman" w:cs="Times New Roman"/>
          <w:b/>
          <w:bCs/>
          <w:i/>
          <w:iCs/>
          <w:position w:val="-1"/>
          <w:sz w:val="36"/>
          <w:szCs w:val="36"/>
        </w:rPr>
        <w:t>en</w:t>
      </w:r>
      <w:r>
        <w:rPr>
          <w:rFonts w:ascii="Times New Roman" w:eastAsia="Times New Roman" w:hAnsi="Times New Roman" w:cs="Times New Roman"/>
          <w:b/>
          <w:bCs/>
          <w:i/>
          <w:iCs/>
          <w:spacing w:val="-2"/>
          <w:position w:val="-1"/>
          <w:sz w:val="36"/>
          <w:szCs w:val="36"/>
        </w:rPr>
        <w:t>d</w:t>
      </w:r>
      <w:r>
        <w:rPr>
          <w:rFonts w:ascii="Times New Roman" w:eastAsia="Times New Roman" w:hAnsi="Times New Roman" w:cs="Times New Roman"/>
          <w:b/>
          <w:bCs/>
          <w:i/>
          <w:iCs/>
          <w:position w:val="-1"/>
          <w:sz w:val="36"/>
          <w:szCs w:val="36"/>
        </w:rPr>
        <w:t>ance</w:t>
      </w:r>
      <w:r>
        <w:rPr>
          <w:rFonts w:ascii="Times New Roman" w:eastAsia="Times New Roman" w:hAnsi="Times New Roman" w:cs="Times New Roman"/>
          <w:b/>
          <w:bCs/>
          <w:i/>
          <w:iCs/>
          <w:spacing w:val="-3"/>
          <w:position w:val="-1"/>
          <w:sz w:val="36"/>
          <w:szCs w:val="36"/>
        </w:rPr>
        <w:t xml:space="preserve"> </w:t>
      </w:r>
      <w:r>
        <w:rPr>
          <w:rFonts w:ascii="Times New Roman" w:eastAsia="Times New Roman" w:hAnsi="Times New Roman" w:cs="Times New Roman"/>
          <w:b/>
          <w:bCs/>
          <w:i/>
          <w:iCs/>
          <w:position w:val="-1"/>
          <w:sz w:val="36"/>
          <w:szCs w:val="36"/>
        </w:rPr>
        <w:t>Log</w:t>
      </w:r>
    </w:p>
    <w:p w14:paraId="5A30E9E4" w14:textId="77777777" w:rsidR="003A21B4" w:rsidRDefault="00E03443">
      <w:pPr>
        <w:widowControl w:val="0"/>
        <w:spacing w:before="4" w:after="200" w:line="250" w:lineRule="atLeast"/>
        <w:ind w:left="720"/>
      </w:pPr>
      <w:r>
        <w:rPr>
          <w:rFonts w:ascii="Times New Roman" w:eastAsia="Times New Roman" w:hAnsi="Times New Roman" w:cs="Times New Roman"/>
          <w:b/>
          <w:bCs/>
          <w:i/>
          <w:iCs/>
          <w:sz w:val="25"/>
          <w:szCs w:val="25"/>
        </w:rPr>
        <w:t>In</w:t>
      </w:r>
      <w:r>
        <w:rPr>
          <w:rFonts w:ascii="Times New Roman" w:eastAsia="Times New Roman" w:hAnsi="Times New Roman" w:cs="Times New Roman"/>
          <w:b/>
          <w:bCs/>
          <w:i/>
          <w:iCs/>
          <w:spacing w:val="1"/>
          <w:sz w:val="25"/>
          <w:szCs w:val="25"/>
        </w:rPr>
        <w:t>s</w:t>
      </w:r>
      <w:r>
        <w:rPr>
          <w:rFonts w:ascii="Times New Roman" w:eastAsia="Times New Roman" w:hAnsi="Times New Roman" w:cs="Times New Roman"/>
          <w:b/>
          <w:bCs/>
          <w:i/>
          <w:iCs/>
          <w:spacing w:val="-1"/>
          <w:sz w:val="25"/>
          <w:szCs w:val="25"/>
        </w:rPr>
        <w:t>t</w:t>
      </w:r>
      <w:r>
        <w:rPr>
          <w:rFonts w:ascii="Times New Roman" w:eastAsia="Times New Roman" w:hAnsi="Times New Roman" w:cs="Times New Roman"/>
          <w:b/>
          <w:bCs/>
          <w:i/>
          <w:iCs/>
          <w:sz w:val="25"/>
          <w:szCs w:val="25"/>
        </w:rPr>
        <w:t>ru</w:t>
      </w:r>
      <w:r>
        <w:rPr>
          <w:rFonts w:ascii="Times New Roman" w:eastAsia="Times New Roman" w:hAnsi="Times New Roman" w:cs="Times New Roman"/>
          <w:b/>
          <w:bCs/>
          <w:i/>
          <w:iCs/>
          <w:spacing w:val="1"/>
          <w:sz w:val="25"/>
          <w:szCs w:val="25"/>
        </w:rPr>
        <w:t>c</w:t>
      </w:r>
      <w:r>
        <w:rPr>
          <w:rFonts w:ascii="Times New Roman" w:eastAsia="Times New Roman" w:hAnsi="Times New Roman" w:cs="Times New Roman"/>
          <w:b/>
          <w:bCs/>
          <w:i/>
          <w:iCs/>
          <w:spacing w:val="-1"/>
          <w:sz w:val="25"/>
          <w:szCs w:val="25"/>
        </w:rPr>
        <w:t>t</w:t>
      </w:r>
      <w:r>
        <w:rPr>
          <w:rFonts w:ascii="Times New Roman" w:eastAsia="Times New Roman" w:hAnsi="Times New Roman" w:cs="Times New Roman"/>
          <w:b/>
          <w:bCs/>
          <w:i/>
          <w:iCs/>
          <w:sz w:val="25"/>
          <w:szCs w:val="25"/>
        </w:rPr>
        <w:t>ions</w:t>
      </w:r>
      <w:r>
        <w:rPr>
          <w:rFonts w:ascii="Times New Roman" w:eastAsia="Times New Roman" w:hAnsi="Times New Roman" w:cs="Times New Roman"/>
          <w:b/>
          <w:bCs/>
          <w:i/>
          <w:iCs/>
          <w:spacing w:val="1"/>
          <w:sz w:val="25"/>
          <w:szCs w:val="25"/>
        </w:rPr>
        <w:t xml:space="preserve"> </w:t>
      </w:r>
      <w:r>
        <w:rPr>
          <w:rFonts w:ascii="Times New Roman" w:eastAsia="Times New Roman" w:hAnsi="Times New Roman" w:cs="Times New Roman"/>
          <w:b/>
          <w:bCs/>
          <w:i/>
          <w:iCs/>
          <w:spacing w:val="-1"/>
          <w:sz w:val="25"/>
          <w:szCs w:val="25"/>
        </w:rPr>
        <w:t>t</w:t>
      </w:r>
      <w:r>
        <w:rPr>
          <w:rFonts w:ascii="Times New Roman" w:eastAsia="Times New Roman" w:hAnsi="Times New Roman" w:cs="Times New Roman"/>
          <w:b/>
          <w:bCs/>
          <w:i/>
          <w:iCs/>
          <w:sz w:val="25"/>
          <w:szCs w:val="25"/>
        </w:rPr>
        <w:t xml:space="preserve">o </w:t>
      </w:r>
      <w:r>
        <w:rPr>
          <w:rFonts w:ascii="Times New Roman" w:eastAsia="Times New Roman" w:hAnsi="Times New Roman" w:cs="Times New Roman"/>
          <w:b/>
          <w:bCs/>
          <w:i/>
          <w:iCs/>
          <w:spacing w:val="-1"/>
          <w:sz w:val="25"/>
          <w:szCs w:val="25"/>
        </w:rPr>
        <w:t>Program Leaders/Coaches/Instructors</w:t>
      </w:r>
      <w:r>
        <w:rPr>
          <w:rFonts w:ascii="Times New Roman" w:eastAsia="Times New Roman" w:hAnsi="Times New Roman" w:cs="Times New Roman"/>
          <w:b/>
          <w:bCs/>
          <w:sz w:val="25"/>
          <w:szCs w:val="25"/>
        </w:rPr>
        <w:t>:</w:t>
      </w:r>
      <w:r>
        <w:rPr>
          <w:rFonts w:ascii="Times New Roman" w:eastAsia="Times New Roman" w:hAnsi="Times New Roman" w:cs="Times New Roman"/>
          <w:b/>
          <w:bCs/>
          <w:spacing w:val="-5"/>
          <w:sz w:val="25"/>
          <w:szCs w:val="25"/>
        </w:rPr>
        <w:t xml:space="preserve"> </w:t>
      </w:r>
      <w:r>
        <w:rPr>
          <w:rFonts w:ascii="Times New Roman" w:eastAsia="Times New Roman" w:hAnsi="Times New Roman" w:cs="Times New Roman"/>
          <w:b/>
          <w:bCs/>
          <w:spacing w:val="1"/>
          <w:sz w:val="25"/>
          <w:szCs w:val="25"/>
        </w:rPr>
        <w:t>P</w:t>
      </w:r>
      <w:r>
        <w:rPr>
          <w:rFonts w:ascii="Times New Roman" w:eastAsia="Times New Roman" w:hAnsi="Times New Roman" w:cs="Times New Roman"/>
          <w:b/>
          <w:bCs/>
          <w:sz w:val="25"/>
          <w:szCs w:val="25"/>
        </w:rPr>
        <w:t>l</w:t>
      </w:r>
      <w:r>
        <w:rPr>
          <w:rFonts w:ascii="Times New Roman" w:eastAsia="Times New Roman" w:hAnsi="Times New Roman" w:cs="Times New Roman"/>
          <w:b/>
          <w:bCs/>
          <w:spacing w:val="-1"/>
          <w:sz w:val="25"/>
          <w:szCs w:val="25"/>
        </w:rPr>
        <w:t>e</w:t>
      </w:r>
      <w:r>
        <w:rPr>
          <w:rFonts w:ascii="Times New Roman" w:eastAsia="Times New Roman" w:hAnsi="Times New Roman" w:cs="Times New Roman"/>
          <w:b/>
          <w:bCs/>
          <w:spacing w:val="1"/>
          <w:sz w:val="25"/>
          <w:szCs w:val="25"/>
        </w:rPr>
        <w:t>a</w:t>
      </w:r>
      <w:r>
        <w:rPr>
          <w:rFonts w:ascii="Times New Roman" w:eastAsia="Times New Roman" w:hAnsi="Times New Roman" w:cs="Times New Roman"/>
          <w:b/>
          <w:bCs/>
          <w:spacing w:val="-1"/>
          <w:sz w:val="25"/>
          <w:szCs w:val="25"/>
        </w:rPr>
        <w:t>s</w:t>
      </w:r>
      <w:r>
        <w:rPr>
          <w:rFonts w:ascii="Times New Roman" w:eastAsia="Times New Roman" w:hAnsi="Times New Roman" w:cs="Times New Roman"/>
          <w:b/>
          <w:bCs/>
          <w:sz w:val="25"/>
          <w:szCs w:val="25"/>
        </w:rPr>
        <w:t>e</w:t>
      </w:r>
      <w:r>
        <w:rPr>
          <w:rFonts w:ascii="Times New Roman" w:eastAsia="Times New Roman" w:hAnsi="Times New Roman" w:cs="Times New Roman"/>
          <w:b/>
          <w:bCs/>
          <w:spacing w:val="-1"/>
          <w:sz w:val="25"/>
          <w:szCs w:val="25"/>
        </w:rPr>
        <w:t xml:space="preserve"> </w:t>
      </w:r>
      <w:r>
        <w:rPr>
          <w:rFonts w:ascii="Times New Roman" w:eastAsia="Times New Roman" w:hAnsi="Times New Roman" w:cs="Times New Roman"/>
          <w:b/>
          <w:bCs/>
          <w:spacing w:val="1"/>
          <w:sz w:val="25"/>
          <w:szCs w:val="25"/>
        </w:rPr>
        <w:t>c</w:t>
      </w:r>
      <w:r>
        <w:rPr>
          <w:rFonts w:ascii="Times New Roman" w:eastAsia="Times New Roman" w:hAnsi="Times New Roman" w:cs="Times New Roman"/>
          <w:b/>
          <w:bCs/>
          <w:sz w:val="25"/>
          <w:szCs w:val="25"/>
        </w:rPr>
        <w:t>l</w:t>
      </w:r>
      <w:r>
        <w:rPr>
          <w:rFonts w:ascii="Times New Roman" w:eastAsia="Times New Roman" w:hAnsi="Times New Roman" w:cs="Times New Roman"/>
          <w:b/>
          <w:bCs/>
          <w:spacing w:val="1"/>
          <w:sz w:val="25"/>
          <w:szCs w:val="25"/>
        </w:rPr>
        <w:t>ea</w:t>
      </w:r>
      <w:r>
        <w:rPr>
          <w:rFonts w:ascii="Times New Roman" w:eastAsia="Times New Roman" w:hAnsi="Times New Roman" w:cs="Times New Roman"/>
          <w:b/>
          <w:bCs/>
          <w:spacing w:val="-2"/>
          <w:sz w:val="25"/>
          <w:szCs w:val="25"/>
        </w:rPr>
        <w:t>r</w:t>
      </w:r>
      <w:r>
        <w:rPr>
          <w:rFonts w:ascii="Times New Roman" w:eastAsia="Times New Roman" w:hAnsi="Times New Roman" w:cs="Times New Roman"/>
          <w:b/>
          <w:bCs/>
          <w:spacing w:val="3"/>
          <w:sz w:val="25"/>
          <w:szCs w:val="25"/>
        </w:rPr>
        <w:t>l</w:t>
      </w:r>
      <w:r>
        <w:rPr>
          <w:rFonts w:ascii="Times New Roman" w:eastAsia="Times New Roman" w:hAnsi="Times New Roman" w:cs="Times New Roman"/>
          <w:b/>
          <w:bCs/>
          <w:sz w:val="25"/>
          <w:szCs w:val="25"/>
        </w:rPr>
        <w:t>y</w:t>
      </w:r>
      <w:r>
        <w:rPr>
          <w:rFonts w:ascii="Times New Roman" w:eastAsia="Times New Roman" w:hAnsi="Times New Roman" w:cs="Times New Roman"/>
          <w:b/>
          <w:bCs/>
          <w:spacing w:val="-6"/>
          <w:sz w:val="25"/>
          <w:szCs w:val="25"/>
        </w:rPr>
        <w:t xml:space="preserve"> </w:t>
      </w:r>
      <w:r>
        <w:rPr>
          <w:rFonts w:ascii="Times New Roman" w:eastAsia="Times New Roman" w:hAnsi="Times New Roman" w:cs="Times New Roman"/>
          <w:b/>
          <w:bCs/>
          <w:sz w:val="25"/>
          <w:szCs w:val="25"/>
        </w:rPr>
        <w:t xml:space="preserve">print </w:t>
      </w:r>
      <w:r>
        <w:rPr>
          <w:rFonts w:ascii="Times New Roman" w:eastAsia="Times New Roman" w:hAnsi="Times New Roman" w:cs="Times New Roman"/>
          <w:b/>
          <w:bCs/>
          <w:spacing w:val="-1"/>
          <w:sz w:val="25"/>
          <w:szCs w:val="25"/>
        </w:rPr>
        <w:t>t</w:t>
      </w:r>
      <w:r>
        <w:rPr>
          <w:rFonts w:ascii="Times New Roman" w:eastAsia="Times New Roman" w:hAnsi="Times New Roman" w:cs="Times New Roman"/>
          <w:b/>
          <w:bCs/>
          <w:sz w:val="25"/>
          <w:szCs w:val="25"/>
        </w:rPr>
        <w:t>he</w:t>
      </w:r>
      <w:r>
        <w:rPr>
          <w:rFonts w:ascii="Times New Roman" w:eastAsia="Times New Roman" w:hAnsi="Times New Roman" w:cs="Times New Roman"/>
          <w:b/>
          <w:bCs/>
          <w:spacing w:val="1"/>
          <w:sz w:val="25"/>
          <w:szCs w:val="25"/>
        </w:rPr>
        <w:t xml:space="preserve"> Program</w:t>
      </w:r>
      <w:r>
        <w:rPr>
          <w:rFonts w:ascii="Times New Roman" w:eastAsia="Times New Roman" w:hAnsi="Times New Roman" w:cs="Times New Roman"/>
          <w:b/>
          <w:bCs/>
          <w:sz w:val="25"/>
          <w:szCs w:val="25"/>
        </w:rPr>
        <w:t xml:space="preserve"> In</w:t>
      </w:r>
      <w:r>
        <w:rPr>
          <w:rFonts w:ascii="Times New Roman" w:eastAsia="Times New Roman" w:hAnsi="Times New Roman" w:cs="Times New Roman"/>
          <w:b/>
          <w:bCs/>
          <w:spacing w:val="-1"/>
          <w:sz w:val="25"/>
          <w:szCs w:val="25"/>
        </w:rPr>
        <w:t>f</w:t>
      </w:r>
      <w:r>
        <w:rPr>
          <w:rFonts w:ascii="Times New Roman" w:eastAsia="Times New Roman" w:hAnsi="Times New Roman" w:cs="Times New Roman"/>
          <w:b/>
          <w:bCs/>
          <w:sz w:val="25"/>
          <w:szCs w:val="25"/>
        </w:rPr>
        <w:t>orm</w:t>
      </w:r>
      <w:r>
        <w:rPr>
          <w:rFonts w:ascii="Times New Roman" w:eastAsia="Times New Roman" w:hAnsi="Times New Roman" w:cs="Times New Roman"/>
          <w:b/>
          <w:bCs/>
          <w:spacing w:val="1"/>
          <w:sz w:val="25"/>
          <w:szCs w:val="25"/>
        </w:rPr>
        <w:t>a</w:t>
      </w:r>
      <w:r>
        <w:rPr>
          <w:rFonts w:ascii="Times New Roman" w:eastAsia="Times New Roman" w:hAnsi="Times New Roman" w:cs="Times New Roman"/>
          <w:b/>
          <w:bCs/>
          <w:spacing w:val="-1"/>
          <w:sz w:val="25"/>
          <w:szCs w:val="25"/>
        </w:rPr>
        <w:t>t</w:t>
      </w:r>
      <w:r>
        <w:rPr>
          <w:rFonts w:ascii="Times New Roman" w:eastAsia="Times New Roman" w:hAnsi="Times New Roman" w:cs="Times New Roman"/>
          <w:b/>
          <w:bCs/>
          <w:sz w:val="25"/>
          <w:szCs w:val="25"/>
        </w:rPr>
        <w:t xml:space="preserve">ion </w:t>
      </w:r>
      <w:r>
        <w:rPr>
          <w:rFonts w:ascii="Times New Roman" w:eastAsia="Times New Roman" w:hAnsi="Times New Roman" w:cs="Times New Roman"/>
          <w:b/>
          <w:bCs/>
          <w:spacing w:val="1"/>
          <w:sz w:val="25"/>
          <w:szCs w:val="25"/>
        </w:rPr>
        <w:t>a</w:t>
      </w:r>
      <w:r>
        <w:rPr>
          <w:rFonts w:ascii="Times New Roman" w:eastAsia="Times New Roman" w:hAnsi="Times New Roman" w:cs="Times New Roman"/>
          <w:b/>
          <w:bCs/>
          <w:sz w:val="25"/>
          <w:szCs w:val="25"/>
        </w:rPr>
        <w:t>nd</w:t>
      </w:r>
      <w:r>
        <w:rPr>
          <w:rFonts w:ascii="Times New Roman" w:eastAsia="Times New Roman" w:hAnsi="Times New Roman" w:cs="Times New Roman"/>
          <w:b/>
          <w:bCs/>
          <w:spacing w:val="-2"/>
          <w:sz w:val="25"/>
          <w:szCs w:val="25"/>
        </w:rPr>
        <w:t xml:space="preserve"> </w:t>
      </w:r>
      <w:r>
        <w:rPr>
          <w:rFonts w:ascii="Times New Roman" w:eastAsia="Times New Roman" w:hAnsi="Times New Roman" w:cs="Times New Roman"/>
          <w:b/>
          <w:bCs/>
          <w:spacing w:val="-1"/>
          <w:sz w:val="25"/>
          <w:szCs w:val="25"/>
        </w:rPr>
        <w:t>t</w:t>
      </w:r>
      <w:r>
        <w:rPr>
          <w:rFonts w:ascii="Times New Roman" w:eastAsia="Times New Roman" w:hAnsi="Times New Roman" w:cs="Times New Roman"/>
          <w:b/>
          <w:bCs/>
          <w:sz w:val="25"/>
          <w:szCs w:val="25"/>
        </w:rPr>
        <w:t xml:space="preserve">he </w:t>
      </w:r>
      <w:r>
        <w:rPr>
          <w:rFonts w:ascii="Times New Roman" w:eastAsia="Times New Roman" w:hAnsi="Times New Roman" w:cs="Times New Roman"/>
          <w:b/>
          <w:bCs/>
          <w:spacing w:val="1"/>
          <w:sz w:val="25"/>
          <w:szCs w:val="25"/>
        </w:rPr>
        <w:t>Pa</w:t>
      </w:r>
      <w:r>
        <w:rPr>
          <w:rFonts w:ascii="Times New Roman" w:eastAsia="Times New Roman" w:hAnsi="Times New Roman" w:cs="Times New Roman"/>
          <w:b/>
          <w:bCs/>
          <w:sz w:val="25"/>
          <w:szCs w:val="25"/>
        </w:rPr>
        <w:t>r</w:t>
      </w:r>
      <w:r>
        <w:rPr>
          <w:rFonts w:ascii="Times New Roman" w:eastAsia="Times New Roman" w:hAnsi="Times New Roman" w:cs="Times New Roman"/>
          <w:b/>
          <w:bCs/>
          <w:spacing w:val="-1"/>
          <w:sz w:val="25"/>
          <w:szCs w:val="25"/>
        </w:rPr>
        <w:t>t</w:t>
      </w:r>
      <w:r>
        <w:rPr>
          <w:rFonts w:ascii="Times New Roman" w:eastAsia="Times New Roman" w:hAnsi="Times New Roman" w:cs="Times New Roman"/>
          <w:b/>
          <w:bCs/>
          <w:sz w:val="25"/>
          <w:szCs w:val="25"/>
        </w:rPr>
        <w:t>i</w:t>
      </w:r>
      <w:r>
        <w:rPr>
          <w:rFonts w:ascii="Times New Roman" w:eastAsia="Times New Roman" w:hAnsi="Times New Roman" w:cs="Times New Roman"/>
          <w:b/>
          <w:bCs/>
          <w:spacing w:val="1"/>
          <w:sz w:val="25"/>
          <w:szCs w:val="25"/>
        </w:rPr>
        <w:t>c</w:t>
      </w:r>
      <w:r>
        <w:rPr>
          <w:rFonts w:ascii="Times New Roman" w:eastAsia="Times New Roman" w:hAnsi="Times New Roman" w:cs="Times New Roman"/>
          <w:b/>
          <w:bCs/>
          <w:sz w:val="25"/>
          <w:szCs w:val="25"/>
        </w:rPr>
        <w:t>i</w:t>
      </w:r>
      <w:r>
        <w:rPr>
          <w:rFonts w:ascii="Times New Roman" w:eastAsia="Times New Roman" w:hAnsi="Times New Roman" w:cs="Times New Roman"/>
          <w:b/>
          <w:bCs/>
          <w:spacing w:val="-3"/>
          <w:sz w:val="25"/>
          <w:szCs w:val="25"/>
        </w:rPr>
        <w:t>p</w:t>
      </w:r>
      <w:r>
        <w:rPr>
          <w:rFonts w:ascii="Times New Roman" w:eastAsia="Times New Roman" w:hAnsi="Times New Roman" w:cs="Times New Roman"/>
          <w:b/>
          <w:bCs/>
          <w:spacing w:val="1"/>
          <w:sz w:val="25"/>
          <w:szCs w:val="25"/>
        </w:rPr>
        <w:t>a</w:t>
      </w:r>
      <w:r>
        <w:rPr>
          <w:rFonts w:ascii="Times New Roman" w:eastAsia="Times New Roman" w:hAnsi="Times New Roman" w:cs="Times New Roman"/>
          <w:b/>
          <w:bCs/>
          <w:sz w:val="25"/>
          <w:szCs w:val="25"/>
        </w:rPr>
        <w:t>nt IDs</w:t>
      </w:r>
      <w:r>
        <w:rPr>
          <w:rFonts w:ascii="Times New Roman" w:eastAsia="Times New Roman" w:hAnsi="Times New Roman" w:cs="Times New Roman"/>
          <w:b/>
          <w:bCs/>
          <w:spacing w:val="-1"/>
          <w:sz w:val="25"/>
          <w:szCs w:val="25"/>
        </w:rPr>
        <w:t xml:space="preserve"> </w:t>
      </w:r>
      <w:r>
        <w:rPr>
          <w:rFonts w:ascii="Times New Roman" w:eastAsia="Times New Roman" w:hAnsi="Times New Roman" w:cs="Times New Roman"/>
          <w:b/>
          <w:bCs/>
          <w:sz w:val="25"/>
          <w:szCs w:val="25"/>
        </w:rPr>
        <w:t>b</w:t>
      </w:r>
      <w:r>
        <w:rPr>
          <w:rFonts w:ascii="Times New Roman" w:eastAsia="Times New Roman" w:hAnsi="Times New Roman" w:cs="Times New Roman"/>
          <w:b/>
          <w:bCs/>
          <w:spacing w:val="-1"/>
          <w:sz w:val="25"/>
          <w:szCs w:val="25"/>
        </w:rPr>
        <w:t>e</w:t>
      </w:r>
      <w:r>
        <w:rPr>
          <w:rFonts w:ascii="Times New Roman" w:eastAsia="Times New Roman" w:hAnsi="Times New Roman" w:cs="Times New Roman"/>
          <w:b/>
          <w:bCs/>
          <w:sz w:val="25"/>
          <w:szCs w:val="25"/>
        </w:rPr>
        <w:t>l</w:t>
      </w:r>
      <w:r>
        <w:rPr>
          <w:rFonts w:ascii="Times New Roman" w:eastAsia="Times New Roman" w:hAnsi="Times New Roman" w:cs="Times New Roman"/>
          <w:b/>
          <w:bCs/>
          <w:spacing w:val="-3"/>
          <w:sz w:val="25"/>
          <w:szCs w:val="25"/>
        </w:rPr>
        <w:t>o</w:t>
      </w:r>
      <w:r>
        <w:rPr>
          <w:rFonts w:ascii="Times New Roman" w:eastAsia="Times New Roman" w:hAnsi="Times New Roman" w:cs="Times New Roman"/>
          <w:b/>
          <w:bCs/>
          <w:spacing w:val="3"/>
          <w:sz w:val="25"/>
          <w:szCs w:val="25"/>
        </w:rPr>
        <w:t>w</w:t>
      </w:r>
      <w:r>
        <w:rPr>
          <w:rFonts w:ascii="Times New Roman" w:eastAsia="Times New Roman" w:hAnsi="Times New Roman" w:cs="Times New Roman"/>
          <w:b/>
          <w:bCs/>
          <w:sz w:val="25"/>
          <w:szCs w:val="25"/>
        </w:rPr>
        <w:t>.</w:t>
      </w:r>
      <w:r>
        <w:rPr>
          <w:rFonts w:ascii="Times New Roman" w:eastAsia="Times New Roman" w:hAnsi="Times New Roman" w:cs="Times New Roman"/>
          <w:b/>
          <w:bCs/>
          <w:spacing w:val="1"/>
          <w:sz w:val="25"/>
          <w:szCs w:val="25"/>
        </w:rPr>
        <w:t xml:space="preserve"> W</w:t>
      </w:r>
      <w:r>
        <w:rPr>
          <w:rFonts w:ascii="Times New Roman" w:eastAsia="Times New Roman" w:hAnsi="Times New Roman" w:cs="Times New Roman"/>
          <w:b/>
          <w:bCs/>
          <w:spacing w:val="-2"/>
          <w:sz w:val="25"/>
          <w:szCs w:val="25"/>
        </w:rPr>
        <w:t>r</w:t>
      </w:r>
      <w:r>
        <w:rPr>
          <w:rFonts w:ascii="Times New Roman" w:eastAsia="Times New Roman" w:hAnsi="Times New Roman" w:cs="Times New Roman"/>
          <w:b/>
          <w:bCs/>
          <w:sz w:val="25"/>
          <w:szCs w:val="25"/>
        </w:rPr>
        <w:t>i</w:t>
      </w:r>
      <w:r>
        <w:rPr>
          <w:rFonts w:ascii="Times New Roman" w:eastAsia="Times New Roman" w:hAnsi="Times New Roman" w:cs="Times New Roman"/>
          <w:b/>
          <w:bCs/>
          <w:spacing w:val="-1"/>
          <w:sz w:val="25"/>
          <w:szCs w:val="25"/>
        </w:rPr>
        <w:t>t</w:t>
      </w:r>
      <w:r>
        <w:rPr>
          <w:rFonts w:ascii="Times New Roman" w:eastAsia="Times New Roman" w:hAnsi="Times New Roman" w:cs="Times New Roman"/>
          <w:b/>
          <w:bCs/>
          <w:sz w:val="25"/>
          <w:szCs w:val="25"/>
        </w:rPr>
        <w:t>e</w:t>
      </w:r>
      <w:r>
        <w:rPr>
          <w:rFonts w:ascii="Times New Roman" w:eastAsia="Times New Roman" w:hAnsi="Times New Roman" w:cs="Times New Roman"/>
          <w:b/>
          <w:bCs/>
          <w:spacing w:val="1"/>
          <w:sz w:val="25"/>
          <w:szCs w:val="25"/>
        </w:rPr>
        <w:t xml:space="preserve"> </w:t>
      </w:r>
      <w:r>
        <w:rPr>
          <w:rFonts w:ascii="Times New Roman" w:eastAsia="Times New Roman" w:hAnsi="Times New Roman" w:cs="Times New Roman"/>
          <w:b/>
          <w:bCs/>
          <w:sz w:val="25"/>
          <w:szCs w:val="25"/>
        </w:rPr>
        <w:t>p</w:t>
      </w:r>
      <w:r>
        <w:rPr>
          <w:rFonts w:ascii="Times New Roman" w:eastAsia="Times New Roman" w:hAnsi="Times New Roman" w:cs="Times New Roman"/>
          <w:b/>
          <w:bCs/>
          <w:spacing w:val="1"/>
          <w:sz w:val="25"/>
          <w:szCs w:val="25"/>
        </w:rPr>
        <w:t>a</w:t>
      </w:r>
      <w:r>
        <w:rPr>
          <w:rFonts w:ascii="Times New Roman" w:eastAsia="Times New Roman" w:hAnsi="Times New Roman" w:cs="Times New Roman"/>
          <w:b/>
          <w:bCs/>
          <w:sz w:val="25"/>
          <w:szCs w:val="25"/>
        </w:rPr>
        <w:t>r</w:t>
      </w:r>
      <w:r>
        <w:rPr>
          <w:rFonts w:ascii="Times New Roman" w:eastAsia="Times New Roman" w:hAnsi="Times New Roman" w:cs="Times New Roman"/>
          <w:b/>
          <w:bCs/>
          <w:spacing w:val="-1"/>
          <w:sz w:val="25"/>
          <w:szCs w:val="25"/>
        </w:rPr>
        <w:t>t</w:t>
      </w:r>
      <w:r>
        <w:rPr>
          <w:rFonts w:ascii="Times New Roman" w:eastAsia="Times New Roman" w:hAnsi="Times New Roman" w:cs="Times New Roman"/>
          <w:b/>
          <w:bCs/>
          <w:spacing w:val="-2"/>
          <w:sz w:val="25"/>
          <w:szCs w:val="25"/>
        </w:rPr>
        <w:t>i</w:t>
      </w:r>
      <w:r>
        <w:rPr>
          <w:rFonts w:ascii="Times New Roman" w:eastAsia="Times New Roman" w:hAnsi="Times New Roman" w:cs="Times New Roman"/>
          <w:b/>
          <w:bCs/>
          <w:spacing w:val="1"/>
          <w:sz w:val="25"/>
          <w:szCs w:val="25"/>
        </w:rPr>
        <w:t>c</w:t>
      </w:r>
      <w:r>
        <w:rPr>
          <w:rFonts w:ascii="Times New Roman" w:eastAsia="Times New Roman" w:hAnsi="Times New Roman" w:cs="Times New Roman"/>
          <w:b/>
          <w:bCs/>
          <w:sz w:val="25"/>
          <w:szCs w:val="25"/>
        </w:rPr>
        <w:t>ip</w:t>
      </w:r>
      <w:r>
        <w:rPr>
          <w:rFonts w:ascii="Times New Roman" w:eastAsia="Times New Roman" w:hAnsi="Times New Roman" w:cs="Times New Roman"/>
          <w:b/>
          <w:bCs/>
          <w:spacing w:val="1"/>
          <w:sz w:val="25"/>
          <w:szCs w:val="25"/>
        </w:rPr>
        <w:t>a</w:t>
      </w:r>
      <w:r>
        <w:rPr>
          <w:rFonts w:ascii="Times New Roman" w:eastAsia="Times New Roman" w:hAnsi="Times New Roman" w:cs="Times New Roman"/>
          <w:b/>
          <w:bCs/>
          <w:sz w:val="25"/>
          <w:szCs w:val="25"/>
        </w:rPr>
        <w:t>n</w:t>
      </w:r>
      <w:r>
        <w:rPr>
          <w:rFonts w:ascii="Times New Roman" w:eastAsia="Times New Roman" w:hAnsi="Times New Roman" w:cs="Times New Roman"/>
          <w:b/>
          <w:bCs/>
          <w:spacing w:val="-3"/>
          <w:sz w:val="25"/>
          <w:szCs w:val="25"/>
        </w:rPr>
        <w:t>t</w:t>
      </w:r>
      <w:r>
        <w:rPr>
          <w:rFonts w:ascii="Times New Roman" w:eastAsia="Times New Roman" w:hAnsi="Times New Roman" w:cs="Times New Roman"/>
          <w:b/>
          <w:bCs/>
          <w:spacing w:val="1"/>
          <w:sz w:val="25"/>
          <w:szCs w:val="25"/>
        </w:rPr>
        <w:t>s</w:t>
      </w:r>
      <w:r>
        <w:rPr>
          <w:rFonts w:ascii="Times New Roman" w:eastAsia="Times New Roman" w:hAnsi="Times New Roman" w:cs="Times New Roman"/>
          <w:b/>
          <w:bCs/>
          <w:sz w:val="25"/>
          <w:szCs w:val="25"/>
        </w:rPr>
        <w:t>’</w:t>
      </w:r>
      <w:r>
        <w:rPr>
          <w:rFonts w:ascii="Times New Roman" w:eastAsia="Times New Roman" w:hAnsi="Times New Roman" w:cs="Times New Roman"/>
          <w:b/>
          <w:bCs/>
          <w:spacing w:val="1"/>
          <w:sz w:val="25"/>
          <w:szCs w:val="25"/>
        </w:rPr>
        <w:t xml:space="preserve"> </w:t>
      </w:r>
      <w:r>
        <w:rPr>
          <w:rFonts w:ascii="Times New Roman" w:eastAsia="Times New Roman" w:hAnsi="Times New Roman" w:cs="Times New Roman"/>
          <w:b/>
          <w:bCs/>
          <w:sz w:val="25"/>
          <w:szCs w:val="25"/>
        </w:rPr>
        <w:t xml:space="preserve">IDs </w:t>
      </w:r>
      <w:r>
        <w:rPr>
          <w:rFonts w:ascii="Times New Roman" w:eastAsia="Times New Roman" w:hAnsi="Times New Roman" w:cs="Times New Roman"/>
          <w:b/>
          <w:bCs/>
          <w:spacing w:val="1"/>
          <w:sz w:val="25"/>
          <w:szCs w:val="25"/>
        </w:rPr>
        <w:t>a</w:t>
      </w:r>
      <w:r>
        <w:rPr>
          <w:rFonts w:ascii="Times New Roman" w:eastAsia="Times New Roman" w:hAnsi="Times New Roman" w:cs="Times New Roman"/>
          <w:b/>
          <w:bCs/>
          <w:sz w:val="25"/>
          <w:szCs w:val="25"/>
        </w:rPr>
        <w:t>s</w:t>
      </w:r>
      <w:r>
        <w:rPr>
          <w:rFonts w:ascii="Times New Roman" w:eastAsia="Times New Roman" w:hAnsi="Times New Roman" w:cs="Times New Roman"/>
          <w:b/>
          <w:bCs/>
          <w:spacing w:val="1"/>
          <w:sz w:val="25"/>
          <w:szCs w:val="25"/>
        </w:rPr>
        <w:t xml:space="preserve"> </w:t>
      </w:r>
      <w:r>
        <w:rPr>
          <w:rFonts w:ascii="Times New Roman" w:eastAsia="Times New Roman" w:hAnsi="Times New Roman" w:cs="Times New Roman"/>
          <w:b/>
          <w:bCs/>
          <w:spacing w:val="-1"/>
          <w:sz w:val="25"/>
          <w:szCs w:val="25"/>
        </w:rPr>
        <w:t>t</w:t>
      </w:r>
      <w:r>
        <w:rPr>
          <w:rFonts w:ascii="Times New Roman" w:eastAsia="Times New Roman" w:hAnsi="Times New Roman" w:cs="Times New Roman"/>
          <w:b/>
          <w:bCs/>
          <w:sz w:val="25"/>
          <w:szCs w:val="25"/>
        </w:rPr>
        <w:t>h</w:t>
      </w:r>
      <w:r>
        <w:rPr>
          <w:rFonts w:ascii="Times New Roman" w:eastAsia="Times New Roman" w:hAnsi="Times New Roman" w:cs="Times New Roman"/>
          <w:b/>
          <w:bCs/>
          <w:spacing w:val="3"/>
          <w:sz w:val="25"/>
          <w:szCs w:val="25"/>
        </w:rPr>
        <w:t>e</w:t>
      </w:r>
      <w:r>
        <w:rPr>
          <w:rFonts w:ascii="Times New Roman" w:eastAsia="Times New Roman" w:hAnsi="Times New Roman" w:cs="Times New Roman"/>
          <w:b/>
          <w:bCs/>
          <w:sz w:val="25"/>
          <w:szCs w:val="25"/>
        </w:rPr>
        <w:t>y</w:t>
      </w:r>
      <w:r>
        <w:rPr>
          <w:rFonts w:ascii="Times New Roman" w:eastAsia="Times New Roman" w:hAnsi="Times New Roman" w:cs="Times New Roman"/>
          <w:b/>
          <w:bCs/>
          <w:spacing w:val="-6"/>
          <w:sz w:val="25"/>
          <w:szCs w:val="25"/>
        </w:rPr>
        <w:t xml:space="preserve"> </w:t>
      </w:r>
      <w:r>
        <w:rPr>
          <w:rFonts w:ascii="Times New Roman" w:eastAsia="Times New Roman" w:hAnsi="Times New Roman" w:cs="Times New Roman"/>
          <w:b/>
          <w:bCs/>
          <w:spacing w:val="1"/>
          <w:sz w:val="25"/>
          <w:szCs w:val="25"/>
        </w:rPr>
        <w:t>a</w:t>
      </w:r>
      <w:r>
        <w:rPr>
          <w:rFonts w:ascii="Times New Roman" w:eastAsia="Times New Roman" w:hAnsi="Times New Roman" w:cs="Times New Roman"/>
          <w:b/>
          <w:bCs/>
          <w:sz w:val="25"/>
          <w:szCs w:val="25"/>
        </w:rPr>
        <w:t>pp</w:t>
      </w:r>
      <w:r>
        <w:rPr>
          <w:rFonts w:ascii="Times New Roman" w:eastAsia="Times New Roman" w:hAnsi="Times New Roman" w:cs="Times New Roman"/>
          <w:b/>
          <w:bCs/>
          <w:spacing w:val="1"/>
          <w:sz w:val="25"/>
          <w:szCs w:val="25"/>
        </w:rPr>
        <w:t>ea</w:t>
      </w:r>
      <w:r>
        <w:rPr>
          <w:rFonts w:ascii="Times New Roman" w:eastAsia="Times New Roman" w:hAnsi="Times New Roman" w:cs="Times New Roman"/>
          <w:b/>
          <w:bCs/>
          <w:sz w:val="25"/>
          <w:szCs w:val="25"/>
        </w:rPr>
        <w:t>r</w:t>
      </w:r>
      <w:r>
        <w:rPr>
          <w:rFonts w:ascii="Times New Roman" w:eastAsia="Times New Roman" w:hAnsi="Times New Roman" w:cs="Times New Roman"/>
          <w:b/>
          <w:bCs/>
          <w:spacing w:val="1"/>
          <w:sz w:val="25"/>
          <w:szCs w:val="25"/>
        </w:rPr>
        <w:t xml:space="preserve"> </w:t>
      </w:r>
      <w:r>
        <w:rPr>
          <w:rFonts w:ascii="Times New Roman" w:eastAsia="Times New Roman" w:hAnsi="Times New Roman" w:cs="Times New Roman"/>
          <w:b/>
          <w:bCs/>
          <w:sz w:val="25"/>
          <w:szCs w:val="25"/>
        </w:rPr>
        <w:t xml:space="preserve">on </w:t>
      </w:r>
      <w:r>
        <w:rPr>
          <w:rFonts w:ascii="Times New Roman" w:eastAsia="Times New Roman" w:hAnsi="Times New Roman" w:cs="Times New Roman"/>
          <w:b/>
          <w:bCs/>
          <w:spacing w:val="-1"/>
          <w:sz w:val="25"/>
          <w:szCs w:val="25"/>
        </w:rPr>
        <w:t>t</w:t>
      </w:r>
      <w:r>
        <w:rPr>
          <w:rFonts w:ascii="Times New Roman" w:eastAsia="Times New Roman" w:hAnsi="Times New Roman" w:cs="Times New Roman"/>
          <w:b/>
          <w:bCs/>
          <w:sz w:val="25"/>
          <w:szCs w:val="25"/>
        </w:rPr>
        <w:t>h</w:t>
      </w:r>
      <w:r>
        <w:rPr>
          <w:rFonts w:ascii="Times New Roman" w:eastAsia="Times New Roman" w:hAnsi="Times New Roman" w:cs="Times New Roman"/>
          <w:b/>
          <w:bCs/>
          <w:spacing w:val="1"/>
          <w:sz w:val="25"/>
          <w:szCs w:val="25"/>
        </w:rPr>
        <w:t>e</w:t>
      </w:r>
      <w:r>
        <w:rPr>
          <w:rFonts w:ascii="Times New Roman" w:eastAsia="Times New Roman" w:hAnsi="Times New Roman" w:cs="Times New Roman"/>
          <w:b/>
          <w:bCs/>
          <w:sz w:val="25"/>
          <w:szCs w:val="25"/>
        </w:rPr>
        <w:t>ir</w:t>
      </w:r>
      <w:r>
        <w:rPr>
          <w:rFonts w:ascii="Times New Roman" w:eastAsia="Times New Roman" w:hAnsi="Times New Roman" w:cs="Times New Roman"/>
          <w:b/>
          <w:bCs/>
          <w:spacing w:val="-2"/>
          <w:sz w:val="25"/>
          <w:szCs w:val="25"/>
        </w:rPr>
        <w:t xml:space="preserve"> </w:t>
      </w:r>
      <w:r>
        <w:rPr>
          <w:rFonts w:ascii="Times New Roman" w:eastAsia="Times New Roman" w:hAnsi="Times New Roman" w:cs="Times New Roman"/>
          <w:b/>
          <w:bCs/>
          <w:i/>
          <w:iCs/>
          <w:spacing w:val="1"/>
          <w:sz w:val="25"/>
          <w:szCs w:val="25"/>
        </w:rPr>
        <w:t>Pa</w:t>
      </w:r>
      <w:r>
        <w:rPr>
          <w:rFonts w:ascii="Times New Roman" w:eastAsia="Times New Roman" w:hAnsi="Times New Roman" w:cs="Times New Roman"/>
          <w:b/>
          <w:bCs/>
          <w:i/>
          <w:iCs/>
          <w:sz w:val="25"/>
          <w:szCs w:val="25"/>
        </w:rPr>
        <w:t>r</w:t>
      </w:r>
      <w:r>
        <w:rPr>
          <w:rFonts w:ascii="Times New Roman" w:eastAsia="Times New Roman" w:hAnsi="Times New Roman" w:cs="Times New Roman"/>
          <w:b/>
          <w:bCs/>
          <w:i/>
          <w:iCs/>
          <w:spacing w:val="-1"/>
          <w:sz w:val="25"/>
          <w:szCs w:val="25"/>
        </w:rPr>
        <w:t>t</w:t>
      </w:r>
      <w:r>
        <w:rPr>
          <w:rFonts w:ascii="Times New Roman" w:eastAsia="Times New Roman" w:hAnsi="Times New Roman" w:cs="Times New Roman"/>
          <w:b/>
          <w:bCs/>
          <w:i/>
          <w:iCs/>
          <w:spacing w:val="-2"/>
          <w:sz w:val="25"/>
          <w:szCs w:val="25"/>
        </w:rPr>
        <w:t>i</w:t>
      </w:r>
      <w:r>
        <w:rPr>
          <w:rFonts w:ascii="Times New Roman" w:eastAsia="Times New Roman" w:hAnsi="Times New Roman" w:cs="Times New Roman"/>
          <w:b/>
          <w:bCs/>
          <w:i/>
          <w:iCs/>
          <w:spacing w:val="1"/>
          <w:sz w:val="25"/>
          <w:szCs w:val="25"/>
        </w:rPr>
        <w:t>c</w:t>
      </w:r>
      <w:r>
        <w:rPr>
          <w:rFonts w:ascii="Times New Roman" w:eastAsia="Times New Roman" w:hAnsi="Times New Roman" w:cs="Times New Roman"/>
          <w:b/>
          <w:bCs/>
          <w:i/>
          <w:iCs/>
          <w:sz w:val="25"/>
          <w:szCs w:val="25"/>
        </w:rPr>
        <w:t>ip</w:t>
      </w:r>
      <w:r>
        <w:rPr>
          <w:rFonts w:ascii="Times New Roman" w:eastAsia="Times New Roman" w:hAnsi="Times New Roman" w:cs="Times New Roman"/>
          <w:b/>
          <w:bCs/>
          <w:i/>
          <w:iCs/>
          <w:spacing w:val="-1"/>
          <w:sz w:val="25"/>
          <w:szCs w:val="25"/>
        </w:rPr>
        <w:t>a</w:t>
      </w:r>
      <w:r>
        <w:rPr>
          <w:rFonts w:ascii="Times New Roman" w:eastAsia="Times New Roman" w:hAnsi="Times New Roman" w:cs="Times New Roman"/>
          <w:b/>
          <w:bCs/>
          <w:i/>
          <w:iCs/>
          <w:sz w:val="25"/>
          <w:szCs w:val="25"/>
        </w:rPr>
        <w:t>nt In</w:t>
      </w:r>
      <w:r>
        <w:rPr>
          <w:rFonts w:ascii="Times New Roman" w:eastAsia="Times New Roman" w:hAnsi="Times New Roman" w:cs="Times New Roman"/>
          <w:b/>
          <w:bCs/>
          <w:i/>
          <w:iCs/>
          <w:spacing w:val="-1"/>
          <w:sz w:val="25"/>
          <w:szCs w:val="25"/>
        </w:rPr>
        <w:t>f</w:t>
      </w:r>
      <w:r>
        <w:rPr>
          <w:rFonts w:ascii="Times New Roman" w:eastAsia="Times New Roman" w:hAnsi="Times New Roman" w:cs="Times New Roman"/>
          <w:b/>
          <w:bCs/>
          <w:i/>
          <w:iCs/>
          <w:sz w:val="25"/>
          <w:szCs w:val="25"/>
        </w:rPr>
        <w:t>orm</w:t>
      </w:r>
      <w:r>
        <w:rPr>
          <w:rFonts w:ascii="Times New Roman" w:eastAsia="Times New Roman" w:hAnsi="Times New Roman" w:cs="Times New Roman"/>
          <w:b/>
          <w:bCs/>
          <w:i/>
          <w:iCs/>
          <w:spacing w:val="1"/>
          <w:sz w:val="25"/>
          <w:szCs w:val="25"/>
        </w:rPr>
        <w:t>a</w:t>
      </w:r>
      <w:r>
        <w:rPr>
          <w:rFonts w:ascii="Times New Roman" w:eastAsia="Times New Roman" w:hAnsi="Times New Roman" w:cs="Times New Roman"/>
          <w:b/>
          <w:bCs/>
          <w:i/>
          <w:iCs/>
          <w:spacing w:val="-1"/>
          <w:sz w:val="25"/>
          <w:szCs w:val="25"/>
        </w:rPr>
        <w:t>t</w:t>
      </w:r>
      <w:r>
        <w:rPr>
          <w:rFonts w:ascii="Times New Roman" w:eastAsia="Times New Roman" w:hAnsi="Times New Roman" w:cs="Times New Roman"/>
          <w:b/>
          <w:bCs/>
          <w:i/>
          <w:iCs/>
          <w:sz w:val="25"/>
          <w:szCs w:val="25"/>
        </w:rPr>
        <w:t xml:space="preserve">ion </w:t>
      </w:r>
      <w:r>
        <w:rPr>
          <w:rFonts w:ascii="Times New Roman" w:eastAsia="Times New Roman" w:hAnsi="Times New Roman" w:cs="Times New Roman"/>
          <w:b/>
          <w:bCs/>
          <w:i/>
          <w:iCs/>
          <w:spacing w:val="1"/>
          <w:sz w:val="25"/>
          <w:szCs w:val="25"/>
        </w:rPr>
        <w:t>Form</w:t>
      </w:r>
      <w:r>
        <w:rPr>
          <w:rFonts w:ascii="Times New Roman" w:eastAsia="Times New Roman" w:hAnsi="Times New Roman" w:cs="Times New Roman"/>
          <w:b/>
          <w:bCs/>
          <w:i/>
          <w:iCs/>
          <w:sz w:val="25"/>
          <w:szCs w:val="25"/>
        </w:rPr>
        <w:t>.</w:t>
      </w:r>
    </w:p>
    <w:p w14:paraId="2189A566" w14:textId="77777777" w:rsidR="003A21B4" w:rsidRDefault="00E03443">
      <w:pPr>
        <w:widowControl w:val="0"/>
        <w:spacing w:before="120" w:after="120" w:line="240" w:lineRule="auto"/>
        <w:ind w:left="720" w:right="2664"/>
        <w:rPr>
          <w:sz w:val="25"/>
          <w:szCs w:val="25"/>
        </w:rPr>
      </w:pPr>
      <w:r>
        <w:rPr>
          <w:rFonts w:ascii="Times New Roman" w:eastAsia="Times New Roman" w:hAnsi="Times New Roman" w:cs="Times New Roman"/>
          <w:spacing w:val="-1"/>
          <w:sz w:val="25"/>
          <w:szCs w:val="25"/>
        </w:rPr>
        <w:t>M</w:t>
      </w:r>
      <w:r>
        <w:rPr>
          <w:rFonts w:ascii="Times New Roman" w:eastAsia="Times New Roman" w:hAnsi="Times New Roman" w:cs="Times New Roman"/>
          <w:spacing w:val="1"/>
          <w:sz w:val="25"/>
          <w:szCs w:val="25"/>
        </w:rPr>
        <w:t>a</w:t>
      </w:r>
      <w:r>
        <w:rPr>
          <w:rFonts w:ascii="Times New Roman" w:eastAsia="Times New Roman" w:hAnsi="Times New Roman" w:cs="Times New Roman"/>
          <w:sz w:val="25"/>
          <w:szCs w:val="25"/>
        </w:rPr>
        <w:t>rk</w:t>
      </w:r>
      <w:r>
        <w:rPr>
          <w:rFonts w:ascii="Times New Roman" w:eastAsia="Times New Roman" w:hAnsi="Times New Roman" w:cs="Times New Roman"/>
          <w:spacing w:val="1"/>
          <w:sz w:val="25"/>
          <w:szCs w:val="25"/>
        </w:rPr>
        <w:t xml:space="preserve"> </w:t>
      </w:r>
      <w:r>
        <w:rPr>
          <w:rFonts w:ascii="Times New Roman" w:eastAsia="Times New Roman" w:hAnsi="Times New Roman" w:cs="Times New Roman"/>
          <w:spacing w:val="-1"/>
          <w:sz w:val="25"/>
          <w:szCs w:val="25"/>
        </w:rPr>
        <w:t>e</w:t>
      </w:r>
      <w:r>
        <w:rPr>
          <w:rFonts w:ascii="Times New Roman" w:eastAsia="Times New Roman" w:hAnsi="Times New Roman" w:cs="Times New Roman"/>
          <w:spacing w:val="1"/>
          <w:sz w:val="25"/>
          <w:szCs w:val="25"/>
        </w:rPr>
        <w:t>ac</w:t>
      </w:r>
      <w:r>
        <w:rPr>
          <w:rFonts w:ascii="Times New Roman" w:eastAsia="Times New Roman" w:hAnsi="Times New Roman" w:cs="Times New Roman"/>
          <w:sz w:val="25"/>
          <w:szCs w:val="25"/>
        </w:rPr>
        <w:t xml:space="preserve">h </w:t>
      </w:r>
      <w:r>
        <w:rPr>
          <w:rFonts w:ascii="Times New Roman" w:eastAsia="Times New Roman" w:hAnsi="Times New Roman" w:cs="Times New Roman"/>
          <w:spacing w:val="-1"/>
          <w:sz w:val="25"/>
          <w:szCs w:val="25"/>
        </w:rPr>
        <w:t>s</w:t>
      </w:r>
      <w:r>
        <w:rPr>
          <w:rFonts w:ascii="Times New Roman" w:eastAsia="Times New Roman" w:hAnsi="Times New Roman" w:cs="Times New Roman"/>
          <w:spacing w:val="1"/>
          <w:sz w:val="25"/>
          <w:szCs w:val="25"/>
        </w:rPr>
        <w:t>e</w:t>
      </w:r>
      <w:r>
        <w:rPr>
          <w:rFonts w:ascii="Times New Roman" w:eastAsia="Times New Roman" w:hAnsi="Times New Roman" w:cs="Times New Roman"/>
          <w:spacing w:val="-1"/>
          <w:sz w:val="25"/>
          <w:szCs w:val="25"/>
        </w:rPr>
        <w:t>s</w:t>
      </w:r>
      <w:r>
        <w:rPr>
          <w:rFonts w:ascii="Times New Roman" w:eastAsia="Times New Roman" w:hAnsi="Times New Roman" w:cs="Times New Roman"/>
          <w:spacing w:val="1"/>
          <w:sz w:val="25"/>
          <w:szCs w:val="25"/>
        </w:rPr>
        <w:t>s</w:t>
      </w:r>
      <w:r>
        <w:rPr>
          <w:rFonts w:ascii="Times New Roman" w:eastAsia="Times New Roman" w:hAnsi="Times New Roman" w:cs="Times New Roman"/>
          <w:sz w:val="25"/>
          <w:szCs w:val="25"/>
        </w:rPr>
        <w:t xml:space="preserve">ion </w:t>
      </w:r>
      <w:r>
        <w:rPr>
          <w:rFonts w:ascii="Times New Roman" w:eastAsia="Times New Roman" w:hAnsi="Times New Roman" w:cs="Times New Roman"/>
          <w:spacing w:val="-1"/>
          <w:sz w:val="25"/>
          <w:szCs w:val="25"/>
        </w:rPr>
        <w:t>t</w:t>
      </w:r>
      <w:r>
        <w:rPr>
          <w:rFonts w:ascii="Times New Roman" w:eastAsia="Times New Roman" w:hAnsi="Times New Roman" w:cs="Times New Roman"/>
          <w:sz w:val="25"/>
          <w:szCs w:val="25"/>
        </w:rPr>
        <w:t>h</w:t>
      </w:r>
      <w:r>
        <w:rPr>
          <w:rFonts w:ascii="Times New Roman" w:eastAsia="Times New Roman" w:hAnsi="Times New Roman" w:cs="Times New Roman"/>
          <w:spacing w:val="1"/>
          <w:sz w:val="25"/>
          <w:szCs w:val="25"/>
        </w:rPr>
        <w:t>a</w:t>
      </w:r>
      <w:r>
        <w:rPr>
          <w:rFonts w:ascii="Times New Roman" w:eastAsia="Times New Roman" w:hAnsi="Times New Roman" w:cs="Times New Roman"/>
          <w:sz w:val="25"/>
          <w:szCs w:val="25"/>
        </w:rPr>
        <w:t xml:space="preserve">t </w:t>
      </w:r>
      <w:r>
        <w:rPr>
          <w:rFonts w:ascii="Times New Roman" w:eastAsia="Times New Roman" w:hAnsi="Times New Roman" w:cs="Times New Roman"/>
          <w:spacing w:val="-1"/>
          <w:sz w:val="25"/>
          <w:szCs w:val="25"/>
        </w:rPr>
        <w:t>t</w:t>
      </w:r>
      <w:r>
        <w:rPr>
          <w:rFonts w:ascii="Times New Roman" w:eastAsia="Times New Roman" w:hAnsi="Times New Roman" w:cs="Times New Roman"/>
          <w:sz w:val="25"/>
          <w:szCs w:val="25"/>
        </w:rPr>
        <w:t>he</w:t>
      </w:r>
      <w:r>
        <w:rPr>
          <w:rFonts w:ascii="Times New Roman" w:eastAsia="Times New Roman" w:hAnsi="Times New Roman" w:cs="Times New Roman"/>
          <w:spacing w:val="1"/>
          <w:sz w:val="25"/>
          <w:szCs w:val="25"/>
        </w:rPr>
        <w:t xml:space="preserve"> </w:t>
      </w:r>
      <w:r>
        <w:rPr>
          <w:rFonts w:ascii="Times New Roman" w:eastAsia="Times New Roman" w:hAnsi="Times New Roman" w:cs="Times New Roman"/>
          <w:sz w:val="25"/>
          <w:szCs w:val="25"/>
        </w:rPr>
        <w:t>p</w:t>
      </w:r>
      <w:r>
        <w:rPr>
          <w:rFonts w:ascii="Times New Roman" w:eastAsia="Times New Roman" w:hAnsi="Times New Roman" w:cs="Times New Roman"/>
          <w:spacing w:val="1"/>
          <w:sz w:val="25"/>
          <w:szCs w:val="25"/>
        </w:rPr>
        <w:t>a</w:t>
      </w:r>
      <w:r>
        <w:rPr>
          <w:rFonts w:ascii="Times New Roman" w:eastAsia="Times New Roman" w:hAnsi="Times New Roman" w:cs="Times New Roman"/>
          <w:sz w:val="25"/>
          <w:szCs w:val="25"/>
        </w:rPr>
        <w:t>r</w:t>
      </w:r>
      <w:r>
        <w:rPr>
          <w:rFonts w:ascii="Times New Roman" w:eastAsia="Times New Roman" w:hAnsi="Times New Roman" w:cs="Times New Roman"/>
          <w:spacing w:val="-1"/>
          <w:sz w:val="25"/>
          <w:szCs w:val="25"/>
        </w:rPr>
        <w:t>t</w:t>
      </w:r>
      <w:r>
        <w:rPr>
          <w:rFonts w:ascii="Times New Roman" w:eastAsia="Times New Roman" w:hAnsi="Times New Roman" w:cs="Times New Roman"/>
          <w:sz w:val="25"/>
          <w:szCs w:val="25"/>
        </w:rPr>
        <w:t>i</w:t>
      </w:r>
      <w:r>
        <w:rPr>
          <w:rFonts w:ascii="Times New Roman" w:eastAsia="Times New Roman" w:hAnsi="Times New Roman" w:cs="Times New Roman"/>
          <w:spacing w:val="1"/>
          <w:sz w:val="25"/>
          <w:szCs w:val="25"/>
        </w:rPr>
        <w:t>c</w:t>
      </w:r>
      <w:r>
        <w:rPr>
          <w:rFonts w:ascii="Times New Roman" w:eastAsia="Times New Roman" w:hAnsi="Times New Roman" w:cs="Times New Roman"/>
          <w:sz w:val="25"/>
          <w:szCs w:val="25"/>
        </w:rPr>
        <w:t>i</w:t>
      </w:r>
      <w:r>
        <w:rPr>
          <w:rFonts w:ascii="Times New Roman" w:eastAsia="Times New Roman" w:hAnsi="Times New Roman" w:cs="Times New Roman"/>
          <w:spacing w:val="-3"/>
          <w:sz w:val="25"/>
          <w:szCs w:val="25"/>
        </w:rPr>
        <w:t>p</w:t>
      </w:r>
      <w:r>
        <w:rPr>
          <w:rFonts w:ascii="Times New Roman" w:eastAsia="Times New Roman" w:hAnsi="Times New Roman" w:cs="Times New Roman"/>
          <w:spacing w:val="1"/>
          <w:sz w:val="25"/>
          <w:szCs w:val="25"/>
        </w:rPr>
        <w:t>a</w:t>
      </w:r>
      <w:r>
        <w:rPr>
          <w:rFonts w:ascii="Times New Roman" w:eastAsia="Times New Roman" w:hAnsi="Times New Roman" w:cs="Times New Roman"/>
          <w:sz w:val="25"/>
          <w:szCs w:val="25"/>
        </w:rPr>
        <w:t xml:space="preserve">nt </w:t>
      </w:r>
      <w:r>
        <w:rPr>
          <w:rFonts w:ascii="Times New Roman" w:eastAsia="Times New Roman" w:hAnsi="Times New Roman" w:cs="Times New Roman"/>
          <w:spacing w:val="1"/>
          <w:sz w:val="25"/>
          <w:szCs w:val="25"/>
        </w:rPr>
        <w:t>a</w:t>
      </w:r>
      <w:r>
        <w:rPr>
          <w:rFonts w:ascii="Times New Roman" w:eastAsia="Times New Roman" w:hAnsi="Times New Roman" w:cs="Times New Roman"/>
          <w:spacing w:val="-1"/>
          <w:sz w:val="25"/>
          <w:szCs w:val="25"/>
        </w:rPr>
        <w:t>tte</w:t>
      </w:r>
      <w:r>
        <w:rPr>
          <w:rFonts w:ascii="Times New Roman" w:eastAsia="Times New Roman" w:hAnsi="Times New Roman" w:cs="Times New Roman"/>
          <w:sz w:val="25"/>
          <w:szCs w:val="25"/>
        </w:rPr>
        <w:t>nds</w:t>
      </w:r>
      <w:r>
        <w:rPr>
          <w:rFonts w:ascii="Times New Roman" w:eastAsia="Times New Roman" w:hAnsi="Times New Roman" w:cs="Times New Roman"/>
          <w:spacing w:val="1"/>
          <w:sz w:val="25"/>
          <w:szCs w:val="25"/>
        </w:rPr>
        <w:t xml:space="preserve"> </w:t>
      </w:r>
      <w:r>
        <w:rPr>
          <w:rFonts w:ascii="Times New Roman" w:eastAsia="Times New Roman" w:hAnsi="Times New Roman" w:cs="Times New Roman"/>
          <w:sz w:val="25"/>
          <w:szCs w:val="25"/>
        </w:rPr>
        <w:t xml:space="preserve">with an </w:t>
      </w:r>
      <w:r>
        <w:rPr>
          <w:rFonts w:ascii="Times New Roman" w:eastAsia="Times New Roman" w:hAnsi="Times New Roman" w:cs="Times New Roman"/>
          <w:b/>
          <w:bCs/>
          <w:sz w:val="25"/>
          <w:szCs w:val="25"/>
        </w:rPr>
        <w:t>X</w:t>
      </w:r>
      <w:r>
        <w:rPr>
          <w:rFonts w:ascii="Times New Roman" w:eastAsia="Times New Roman" w:hAnsi="Times New Roman" w:cs="Times New Roman"/>
          <w:spacing w:val="-1"/>
          <w:sz w:val="25"/>
          <w:szCs w:val="25"/>
        </w:rPr>
        <w:t xml:space="preserve"> </w:t>
      </w:r>
    </w:p>
    <w:p w14:paraId="389AFE2A" w14:textId="77777777" w:rsidR="003A21B4" w:rsidRDefault="00E03443">
      <w:pPr>
        <w:widowControl w:val="0"/>
        <w:spacing w:before="240" w:after="120" w:line="240" w:lineRule="auto"/>
        <w:ind w:left="720" w:right="2664"/>
        <w:rPr>
          <w:sz w:val="25"/>
          <w:szCs w:val="25"/>
        </w:rPr>
      </w:pPr>
      <w:r>
        <w:rPr>
          <w:rFonts w:ascii="Times New Roman" w:eastAsia="Times New Roman" w:hAnsi="Times New Roman" w:cs="Times New Roman"/>
          <w:sz w:val="25"/>
          <w:szCs w:val="25"/>
        </w:rPr>
        <w:t>Impl</w:t>
      </w:r>
      <w:r>
        <w:rPr>
          <w:rFonts w:ascii="Times New Roman" w:eastAsia="Times New Roman" w:hAnsi="Times New Roman" w:cs="Times New Roman"/>
          <w:spacing w:val="1"/>
          <w:sz w:val="25"/>
          <w:szCs w:val="25"/>
        </w:rPr>
        <w:t>e</w:t>
      </w:r>
      <w:r>
        <w:rPr>
          <w:rFonts w:ascii="Times New Roman" w:eastAsia="Times New Roman" w:hAnsi="Times New Roman" w:cs="Times New Roman"/>
          <w:sz w:val="25"/>
          <w:szCs w:val="25"/>
        </w:rPr>
        <w:t>m</w:t>
      </w:r>
      <w:r>
        <w:rPr>
          <w:rFonts w:ascii="Times New Roman" w:eastAsia="Times New Roman" w:hAnsi="Times New Roman" w:cs="Times New Roman"/>
          <w:spacing w:val="1"/>
          <w:sz w:val="25"/>
          <w:szCs w:val="25"/>
        </w:rPr>
        <w:t>e</w:t>
      </w:r>
      <w:r>
        <w:rPr>
          <w:rFonts w:ascii="Times New Roman" w:eastAsia="Times New Roman" w:hAnsi="Times New Roman" w:cs="Times New Roman"/>
          <w:sz w:val="25"/>
          <w:szCs w:val="25"/>
        </w:rPr>
        <w:t>n</w:t>
      </w:r>
      <w:r>
        <w:rPr>
          <w:rFonts w:ascii="Times New Roman" w:eastAsia="Times New Roman" w:hAnsi="Times New Roman" w:cs="Times New Roman"/>
          <w:spacing w:val="-1"/>
          <w:sz w:val="25"/>
          <w:szCs w:val="25"/>
        </w:rPr>
        <w:t>t</w:t>
      </w:r>
      <w:r>
        <w:rPr>
          <w:rFonts w:ascii="Times New Roman" w:eastAsia="Times New Roman" w:hAnsi="Times New Roman" w:cs="Times New Roman"/>
          <w:spacing w:val="1"/>
          <w:sz w:val="25"/>
          <w:szCs w:val="25"/>
        </w:rPr>
        <w:t>a</w:t>
      </w:r>
      <w:r>
        <w:rPr>
          <w:rFonts w:ascii="Times New Roman" w:eastAsia="Times New Roman" w:hAnsi="Times New Roman" w:cs="Times New Roman"/>
          <w:spacing w:val="-1"/>
          <w:sz w:val="25"/>
          <w:szCs w:val="25"/>
        </w:rPr>
        <w:t>t</w:t>
      </w:r>
      <w:r>
        <w:rPr>
          <w:rFonts w:ascii="Times New Roman" w:eastAsia="Times New Roman" w:hAnsi="Times New Roman" w:cs="Times New Roman"/>
          <w:sz w:val="25"/>
          <w:szCs w:val="25"/>
        </w:rPr>
        <w:t xml:space="preserve">ion </w:t>
      </w:r>
      <w:r>
        <w:rPr>
          <w:rFonts w:ascii="Times New Roman" w:eastAsia="Times New Roman" w:hAnsi="Times New Roman" w:cs="Times New Roman"/>
          <w:spacing w:val="-2"/>
          <w:sz w:val="25"/>
          <w:szCs w:val="25"/>
        </w:rPr>
        <w:t>S</w:t>
      </w:r>
      <w:r>
        <w:rPr>
          <w:rFonts w:ascii="Times New Roman" w:eastAsia="Times New Roman" w:hAnsi="Times New Roman" w:cs="Times New Roman"/>
          <w:sz w:val="25"/>
          <w:szCs w:val="25"/>
        </w:rPr>
        <w:t>i</w:t>
      </w:r>
      <w:r>
        <w:rPr>
          <w:rFonts w:ascii="Times New Roman" w:eastAsia="Times New Roman" w:hAnsi="Times New Roman" w:cs="Times New Roman"/>
          <w:spacing w:val="-1"/>
          <w:sz w:val="25"/>
          <w:szCs w:val="25"/>
        </w:rPr>
        <w:t>t</w:t>
      </w:r>
      <w:r>
        <w:rPr>
          <w:rFonts w:ascii="Times New Roman" w:eastAsia="Times New Roman" w:hAnsi="Times New Roman" w:cs="Times New Roman"/>
          <w:sz w:val="25"/>
          <w:szCs w:val="25"/>
        </w:rPr>
        <w:t>e</w:t>
      </w:r>
      <w:r>
        <w:rPr>
          <w:rFonts w:ascii="Times New Roman" w:eastAsia="Times New Roman" w:hAnsi="Times New Roman" w:cs="Times New Roman"/>
          <w:spacing w:val="-1"/>
          <w:sz w:val="25"/>
          <w:szCs w:val="25"/>
        </w:rPr>
        <w:t xml:space="preserve"> </w:t>
      </w:r>
      <w:proofErr w:type="gramStart"/>
      <w:r>
        <w:rPr>
          <w:rFonts w:ascii="Times New Roman" w:eastAsia="Times New Roman" w:hAnsi="Times New Roman" w:cs="Times New Roman"/>
          <w:sz w:val="25"/>
          <w:szCs w:val="25"/>
        </w:rPr>
        <w:t>N</w:t>
      </w:r>
      <w:r>
        <w:rPr>
          <w:rFonts w:ascii="Times New Roman" w:eastAsia="Times New Roman" w:hAnsi="Times New Roman" w:cs="Times New Roman"/>
          <w:spacing w:val="1"/>
          <w:sz w:val="25"/>
          <w:szCs w:val="25"/>
        </w:rPr>
        <w:t>a</w:t>
      </w:r>
      <w:r>
        <w:rPr>
          <w:rFonts w:ascii="Times New Roman" w:eastAsia="Times New Roman" w:hAnsi="Times New Roman" w:cs="Times New Roman"/>
          <w:sz w:val="25"/>
          <w:szCs w:val="25"/>
        </w:rPr>
        <w:t>m</w:t>
      </w:r>
      <w:r>
        <w:rPr>
          <w:rFonts w:ascii="Times New Roman" w:eastAsia="Times New Roman" w:hAnsi="Times New Roman" w:cs="Times New Roman"/>
          <w:spacing w:val="1"/>
          <w:sz w:val="25"/>
          <w:szCs w:val="25"/>
        </w:rPr>
        <w:t>e</w:t>
      </w:r>
      <w:r>
        <w:rPr>
          <w:rFonts w:ascii="Times New Roman" w:eastAsia="Times New Roman" w:hAnsi="Times New Roman" w:cs="Times New Roman"/>
          <w:spacing w:val="-2"/>
          <w:sz w:val="25"/>
          <w:szCs w:val="25"/>
        </w:rPr>
        <w:t>:</w:t>
      </w:r>
      <w:r>
        <w:rPr>
          <w:rFonts w:ascii="Times New Roman" w:eastAsia="Times New Roman" w:hAnsi="Times New Roman" w:cs="Times New Roman"/>
          <w:sz w:val="25"/>
          <w:szCs w:val="25"/>
        </w:rPr>
        <w:t>_</w:t>
      </w:r>
      <w:proofErr w:type="gramEnd"/>
      <w:r>
        <w:rPr>
          <w:rFonts w:ascii="Times New Roman" w:eastAsia="Times New Roman" w:hAnsi="Times New Roman" w:cs="Times New Roman"/>
          <w:sz w:val="25"/>
          <w:szCs w:val="25"/>
        </w:rPr>
        <w:t>__________________________________</w:t>
      </w: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2869"/>
        <w:gridCol w:w="2011"/>
        <w:gridCol w:w="3940"/>
      </w:tblGrid>
      <w:tr w:rsidR="003A21B4" w14:paraId="20DCB6A6" w14:textId="77777777">
        <w:trPr>
          <w:trHeight w:val="434"/>
        </w:trPr>
        <w:tc>
          <w:tcPr>
            <w:tcW w:w="2869" w:type="dxa"/>
            <w:tcMar>
              <w:top w:w="10" w:type="dxa"/>
              <w:left w:w="118" w:type="dxa"/>
              <w:bottom w:w="10" w:type="dxa"/>
              <w:right w:w="118" w:type="dxa"/>
            </w:tcMar>
            <w:hideMark/>
          </w:tcPr>
          <w:p w14:paraId="2D156F5F" w14:textId="77777777" w:rsidR="003A21B4" w:rsidRDefault="00E03443">
            <w:pPr>
              <w:widowControl w:val="0"/>
              <w:spacing w:before="6" w:after="200" w:line="280" w:lineRule="atLeast"/>
              <w:ind w:left="60"/>
              <w:jc w:val="right"/>
              <w:rPr>
                <w:color w:val="000000"/>
                <w:sz w:val="24"/>
                <w:szCs w:val="24"/>
              </w:rPr>
            </w:pPr>
            <w:r>
              <w:rPr>
                <w:rFonts w:ascii="Times New Roman" w:eastAsia="Times New Roman" w:hAnsi="Times New Roman" w:cs="Times New Roman"/>
                <w:color w:val="000000"/>
                <w:sz w:val="25"/>
                <w:szCs w:val="25"/>
              </w:rPr>
              <w:t>Program Start Date</w:t>
            </w:r>
          </w:p>
        </w:tc>
        <w:tc>
          <w:tcPr>
            <w:tcW w:w="2011" w:type="dxa"/>
            <w:tcMar>
              <w:top w:w="10" w:type="dxa"/>
              <w:left w:w="118" w:type="dxa"/>
              <w:bottom w:w="10" w:type="dxa"/>
              <w:right w:w="118" w:type="dxa"/>
            </w:tcMar>
            <w:hideMark/>
          </w:tcPr>
          <w:p w14:paraId="2A5E4862" w14:textId="77777777" w:rsidR="003A21B4" w:rsidRDefault="00E03443">
            <w:pPr>
              <w:widowControl w:val="0"/>
              <w:spacing w:before="6" w:after="200" w:line="280" w:lineRule="atLeast"/>
              <w:jc w:val="center"/>
              <w:rPr>
                <w:color w:val="000000"/>
                <w:sz w:val="24"/>
                <w:szCs w:val="24"/>
              </w:rPr>
            </w:pPr>
            <w:r>
              <w:rPr>
                <w:rFonts w:ascii="Times New Roman" w:eastAsia="Times New Roman" w:hAnsi="Times New Roman" w:cs="Times New Roman"/>
                <w:color w:val="000000"/>
                <w:sz w:val="25"/>
                <w:szCs w:val="25"/>
              </w:rPr>
              <w:t>(mm/dd/</w:t>
            </w:r>
            <w:proofErr w:type="spellStart"/>
            <w:r>
              <w:rPr>
                <w:rFonts w:ascii="Times New Roman" w:eastAsia="Times New Roman" w:hAnsi="Times New Roman" w:cs="Times New Roman"/>
                <w:color w:val="000000"/>
                <w:sz w:val="25"/>
                <w:szCs w:val="25"/>
              </w:rPr>
              <w:t>yyyy</w:t>
            </w:r>
            <w:proofErr w:type="spellEnd"/>
            <w:r>
              <w:rPr>
                <w:rFonts w:ascii="Times New Roman" w:eastAsia="Times New Roman" w:hAnsi="Times New Roman" w:cs="Times New Roman"/>
                <w:color w:val="000000"/>
                <w:sz w:val="25"/>
                <w:szCs w:val="25"/>
              </w:rPr>
              <w:t>)</w:t>
            </w:r>
          </w:p>
        </w:tc>
        <w:tc>
          <w:tcPr>
            <w:tcW w:w="3940" w:type="dxa"/>
            <w:tcMar>
              <w:top w:w="10" w:type="dxa"/>
              <w:left w:w="118" w:type="dxa"/>
              <w:bottom w:w="10" w:type="dxa"/>
              <w:right w:w="118" w:type="dxa"/>
            </w:tcMar>
            <w:hideMark/>
          </w:tcPr>
          <w:p w14:paraId="7E0BAC44" w14:textId="77777777" w:rsidR="003A21B4" w:rsidRDefault="00E03443">
            <w:pPr>
              <w:widowControl w:val="0"/>
              <w:spacing w:before="6" w:after="200" w:line="280" w:lineRule="atLeast"/>
              <w:rPr>
                <w:color w:val="000000"/>
                <w:sz w:val="24"/>
                <w:szCs w:val="24"/>
              </w:rPr>
            </w:pPr>
            <w:r>
              <w:rPr>
                <w:rFonts w:ascii="Times New Roman" w:eastAsia="Times New Roman" w:hAnsi="Times New Roman" w:cs="Times New Roman"/>
                <w:color w:val="000000"/>
                <w:sz w:val="25"/>
                <w:szCs w:val="25"/>
              </w:rPr>
              <w:t>__ __/__ __/ __ __ __ __</w:t>
            </w:r>
          </w:p>
        </w:tc>
      </w:tr>
      <w:tr w:rsidR="003A21B4" w14:paraId="70087E46" w14:textId="77777777">
        <w:trPr>
          <w:trHeight w:val="58"/>
        </w:trPr>
        <w:tc>
          <w:tcPr>
            <w:tcW w:w="2869" w:type="dxa"/>
            <w:tcMar>
              <w:top w:w="10" w:type="dxa"/>
              <w:left w:w="118" w:type="dxa"/>
              <w:bottom w:w="10" w:type="dxa"/>
              <w:right w:w="118" w:type="dxa"/>
            </w:tcMar>
            <w:hideMark/>
          </w:tcPr>
          <w:p w14:paraId="4E57C137" w14:textId="77777777" w:rsidR="003A21B4" w:rsidRDefault="00E03443">
            <w:pPr>
              <w:widowControl w:val="0"/>
              <w:spacing w:before="6" w:after="200" w:line="280" w:lineRule="atLeast"/>
              <w:ind w:left="60"/>
              <w:jc w:val="right"/>
              <w:rPr>
                <w:color w:val="000000"/>
                <w:sz w:val="24"/>
                <w:szCs w:val="24"/>
              </w:rPr>
            </w:pPr>
            <w:r>
              <w:rPr>
                <w:rFonts w:ascii="Times New Roman" w:eastAsia="Times New Roman" w:hAnsi="Times New Roman" w:cs="Times New Roman"/>
                <w:color w:val="000000"/>
                <w:sz w:val="25"/>
                <w:szCs w:val="25"/>
              </w:rPr>
              <w:t>Program End Date</w:t>
            </w:r>
          </w:p>
        </w:tc>
        <w:tc>
          <w:tcPr>
            <w:tcW w:w="2011" w:type="dxa"/>
            <w:tcMar>
              <w:top w:w="10" w:type="dxa"/>
              <w:left w:w="118" w:type="dxa"/>
              <w:bottom w:w="10" w:type="dxa"/>
              <w:right w:w="118" w:type="dxa"/>
            </w:tcMar>
            <w:hideMark/>
          </w:tcPr>
          <w:p w14:paraId="179C3CB1" w14:textId="77777777" w:rsidR="003A21B4" w:rsidRDefault="00E03443">
            <w:pPr>
              <w:widowControl w:val="0"/>
              <w:spacing w:before="6" w:after="200" w:line="280" w:lineRule="atLeast"/>
              <w:jc w:val="center"/>
              <w:rPr>
                <w:color w:val="000000"/>
                <w:sz w:val="24"/>
                <w:szCs w:val="24"/>
              </w:rPr>
            </w:pPr>
            <w:r>
              <w:rPr>
                <w:rFonts w:ascii="Times New Roman" w:eastAsia="Times New Roman" w:hAnsi="Times New Roman" w:cs="Times New Roman"/>
                <w:color w:val="000000"/>
                <w:sz w:val="25"/>
                <w:szCs w:val="25"/>
              </w:rPr>
              <w:t>(mm/dd/</w:t>
            </w:r>
            <w:proofErr w:type="spellStart"/>
            <w:r>
              <w:rPr>
                <w:rFonts w:ascii="Times New Roman" w:eastAsia="Times New Roman" w:hAnsi="Times New Roman" w:cs="Times New Roman"/>
                <w:color w:val="000000"/>
                <w:sz w:val="25"/>
                <w:szCs w:val="25"/>
              </w:rPr>
              <w:t>yyyy</w:t>
            </w:r>
            <w:proofErr w:type="spellEnd"/>
            <w:r>
              <w:rPr>
                <w:rFonts w:ascii="Times New Roman" w:eastAsia="Times New Roman" w:hAnsi="Times New Roman" w:cs="Times New Roman"/>
                <w:color w:val="000000"/>
                <w:sz w:val="25"/>
                <w:szCs w:val="25"/>
              </w:rPr>
              <w:t>)</w:t>
            </w:r>
          </w:p>
        </w:tc>
        <w:tc>
          <w:tcPr>
            <w:tcW w:w="3940" w:type="dxa"/>
            <w:tcMar>
              <w:top w:w="10" w:type="dxa"/>
              <w:left w:w="118" w:type="dxa"/>
              <w:bottom w:w="10" w:type="dxa"/>
              <w:right w:w="118" w:type="dxa"/>
            </w:tcMar>
            <w:hideMark/>
          </w:tcPr>
          <w:p w14:paraId="5FD10061" w14:textId="77777777" w:rsidR="003A21B4" w:rsidRDefault="00E03443">
            <w:pPr>
              <w:widowControl w:val="0"/>
              <w:spacing w:before="6" w:after="200" w:line="280" w:lineRule="atLeast"/>
              <w:rPr>
                <w:color w:val="000000"/>
                <w:sz w:val="24"/>
                <w:szCs w:val="24"/>
              </w:rPr>
            </w:pPr>
            <w:r>
              <w:rPr>
                <w:rFonts w:ascii="Times New Roman" w:eastAsia="Times New Roman" w:hAnsi="Times New Roman" w:cs="Times New Roman"/>
                <w:color w:val="000000"/>
                <w:sz w:val="25"/>
                <w:szCs w:val="25"/>
              </w:rPr>
              <w:t>__ __/__ __/ __ __ __ __</w:t>
            </w:r>
          </w:p>
        </w:tc>
      </w:tr>
    </w:tbl>
    <w:p w14:paraId="10E138FF" w14:textId="77777777" w:rsidR="003A21B4" w:rsidRDefault="003A21B4">
      <w:pPr>
        <w:widowControl w:val="0"/>
        <w:spacing w:after="200" w:line="271" w:lineRule="atLeast"/>
        <w:ind w:left="810"/>
      </w:pPr>
    </w:p>
    <w:p w14:paraId="2B5441F7" w14:textId="77777777" w:rsidR="003A21B4" w:rsidRDefault="003A21B4">
      <w:pPr>
        <w:widowControl w:val="0"/>
        <w:spacing w:before="29" w:after="200" w:line="271" w:lineRule="atLeast"/>
        <w:ind w:left="810"/>
      </w:pPr>
    </w:p>
    <w:tbl>
      <w:tblPr>
        <w:tblW w:w="15030" w:type="dxa"/>
        <w:tblInd w:w="383"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369"/>
        <w:gridCol w:w="536"/>
        <w:gridCol w:w="536"/>
        <w:gridCol w:w="533"/>
        <w:gridCol w:w="489"/>
        <w:gridCol w:w="491"/>
        <w:gridCol w:w="499"/>
        <w:gridCol w:w="491"/>
        <w:gridCol w:w="541"/>
        <w:gridCol w:w="491"/>
        <w:gridCol w:w="650"/>
        <w:gridCol w:w="648"/>
        <w:gridCol w:w="640"/>
        <w:gridCol w:w="639"/>
        <w:gridCol w:w="640"/>
        <w:gridCol w:w="639"/>
        <w:gridCol w:w="640"/>
        <w:gridCol w:w="639"/>
        <w:gridCol w:w="640"/>
        <w:gridCol w:w="639"/>
        <w:gridCol w:w="640"/>
      </w:tblGrid>
      <w:tr w:rsidR="003A21B4" w14:paraId="55C78DC3" w14:textId="77777777">
        <w:trPr>
          <w:trHeight w:hRule="exact" w:val="356"/>
        </w:trPr>
        <w:tc>
          <w:tcPr>
            <w:tcW w:w="3690" w:type="dxa"/>
            <w:vMerge w:val="restart"/>
            <w:tcBorders>
              <w:bottom w:val="single" w:sz="6" w:space="0" w:color="000000"/>
              <w:right w:val="single" w:sz="6" w:space="0" w:color="000000"/>
            </w:tcBorders>
            <w:tcMar>
              <w:top w:w="8" w:type="dxa"/>
              <w:left w:w="8" w:type="dxa"/>
              <w:bottom w:w="8" w:type="dxa"/>
              <w:right w:w="8" w:type="dxa"/>
            </w:tcMar>
            <w:hideMark/>
          </w:tcPr>
          <w:p w14:paraId="5A736477" w14:textId="77777777" w:rsidR="003A21B4" w:rsidRDefault="00E03443">
            <w:pPr>
              <w:widowControl w:val="0"/>
              <w:spacing w:after="200"/>
              <w:ind w:left="126"/>
              <w:jc w:val="both"/>
              <w:rPr>
                <w:color w:val="000000"/>
                <w:sz w:val="25"/>
                <w:szCs w:val="25"/>
              </w:rPr>
            </w:pPr>
            <w:r>
              <w:rPr>
                <w:rFonts w:ascii="Times New Roman" w:eastAsia="Times New Roman" w:hAnsi="Times New Roman" w:cs="Times New Roman"/>
                <w:b/>
                <w:bCs/>
                <w:color w:val="000000"/>
                <w:spacing w:val="1"/>
                <w:sz w:val="25"/>
                <w:szCs w:val="25"/>
              </w:rPr>
              <w:t>Participant ID</w:t>
            </w:r>
          </w:p>
        </w:tc>
        <w:tc>
          <w:tcPr>
            <w:tcW w:w="11340" w:type="dxa"/>
            <w:gridSpan w:val="20"/>
            <w:tcBorders>
              <w:left w:val="single" w:sz="6" w:space="0" w:color="000000"/>
              <w:bottom w:val="single" w:sz="6" w:space="0" w:color="000000"/>
            </w:tcBorders>
            <w:tcMar>
              <w:top w:w="8" w:type="dxa"/>
              <w:left w:w="8" w:type="dxa"/>
              <w:bottom w:w="8" w:type="dxa"/>
              <w:right w:w="8" w:type="dxa"/>
            </w:tcMar>
            <w:vAlign w:val="center"/>
            <w:hideMark/>
          </w:tcPr>
          <w:p w14:paraId="17E20ADD" w14:textId="77777777" w:rsidR="003A21B4" w:rsidRDefault="00E03443">
            <w:pPr>
              <w:spacing w:after="200"/>
              <w:jc w:val="center"/>
              <w:rPr>
                <w:color w:val="000000"/>
                <w:sz w:val="25"/>
                <w:szCs w:val="25"/>
              </w:rPr>
            </w:pPr>
            <w:r>
              <w:rPr>
                <w:rFonts w:ascii="Times New Roman" w:eastAsia="Times New Roman" w:hAnsi="Times New Roman" w:cs="Times New Roman"/>
                <w:b/>
                <w:bCs/>
                <w:color w:val="000000"/>
                <w:spacing w:val="1"/>
                <w:sz w:val="25"/>
                <w:szCs w:val="25"/>
              </w:rPr>
              <w:t>Session Number*</w:t>
            </w:r>
          </w:p>
        </w:tc>
      </w:tr>
      <w:tr w:rsidR="003A21B4" w14:paraId="2F115025" w14:textId="77777777">
        <w:trPr>
          <w:trHeight w:hRule="exact" w:val="443"/>
        </w:trPr>
        <w:tc>
          <w:tcPr>
            <w:tcW w:w="0" w:type="auto"/>
            <w:vMerge/>
            <w:tcBorders>
              <w:bottom w:val="single" w:sz="6" w:space="0" w:color="000000"/>
              <w:right w:val="single" w:sz="6" w:space="0" w:color="000000"/>
            </w:tcBorders>
            <w:vAlign w:val="center"/>
            <w:hideMark/>
          </w:tcPr>
          <w:p w14:paraId="639644A2" w14:textId="77777777" w:rsidR="003A21B4" w:rsidRDefault="003A21B4">
            <w:pPr>
              <w:rPr>
                <w:rFonts w:ascii="Times New Roman" w:eastAsia="Times New Roman" w:hAnsi="Times New Roman" w:cs="Times New Roman"/>
                <w:b/>
                <w:bCs/>
                <w:color w:val="000000"/>
                <w:spacing w:val="1"/>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16D3F00B" w14:textId="77777777" w:rsidR="003A21B4" w:rsidRDefault="00E03443">
            <w:pPr>
              <w:widowControl w:val="0"/>
              <w:spacing w:before="2" w:after="200"/>
              <w:ind w:left="206" w:right="189"/>
              <w:jc w:val="center"/>
              <w:rPr>
                <w:color w:val="000000"/>
                <w:sz w:val="25"/>
                <w:szCs w:val="25"/>
              </w:rPr>
            </w:pPr>
            <w:r>
              <w:rPr>
                <w:rFonts w:ascii="Times New Roman" w:eastAsia="Times New Roman" w:hAnsi="Times New Roman" w:cs="Times New Roman"/>
                <w:b/>
                <w:bCs/>
                <w:color w:val="000000"/>
                <w:sz w:val="25"/>
                <w:szCs w:val="25"/>
              </w:rPr>
              <w:t>1</w:t>
            </w: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BAC8CC4" w14:textId="77777777" w:rsidR="003A21B4" w:rsidRDefault="00E03443">
            <w:pPr>
              <w:widowControl w:val="0"/>
              <w:spacing w:before="2" w:after="200"/>
              <w:ind w:left="206" w:right="189"/>
              <w:jc w:val="center"/>
              <w:rPr>
                <w:color w:val="000000"/>
                <w:sz w:val="25"/>
                <w:szCs w:val="25"/>
              </w:rPr>
            </w:pPr>
            <w:r>
              <w:rPr>
                <w:rFonts w:ascii="Times New Roman" w:eastAsia="Times New Roman" w:hAnsi="Times New Roman" w:cs="Times New Roman"/>
                <w:b/>
                <w:bCs/>
                <w:color w:val="000000"/>
                <w:sz w:val="25"/>
                <w:szCs w:val="25"/>
              </w:rPr>
              <w:t>2</w:t>
            </w: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05A132F1" w14:textId="77777777" w:rsidR="003A21B4" w:rsidRDefault="00E03443">
            <w:pPr>
              <w:widowControl w:val="0"/>
              <w:spacing w:before="2" w:after="200"/>
              <w:ind w:left="182" w:right="168"/>
              <w:jc w:val="center"/>
              <w:rPr>
                <w:color w:val="000000"/>
                <w:sz w:val="25"/>
                <w:szCs w:val="25"/>
              </w:rPr>
            </w:pPr>
            <w:r>
              <w:rPr>
                <w:rFonts w:ascii="Times New Roman" w:eastAsia="Times New Roman" w:hAnsi="Times New Roman" w:cs="Times New Roman"/>
                <w:b/>
                <w:bCs/>
                <w:color w:val="000000"/>
                <w:sz w:val="25"/>
                <w:szCs w:val="25"/>
              </w:rPr>
              <w:t>3</w:t>
            </w: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142C0512" w14:textId="77777777" w:rsidR="003A21B4" w:rsidRDefault="00E03443">
            <w:pPr>
              <w:widowControl w:val="0"/>
              <w:spacing w:before="2" w:after="200"/>
              <w:ind w:left="182" w:right="165"/>
              <w:jc w:val="center"/>
              <w:rPr>
                <w:color w:val="000000"/>
                <w:sz w:val="25"/>
                <w:szCs w:val="25"/>
              </w:rPr>
            </w:pPr>
            <w:r>
              <w:rPr>
                <w:rFonts w:ascii="Times New Roman" w:eastAsia="Times New Roman" w:hAnsi="Times New Roman" w:cs="Times New Roman"/>
                <w:b/>
                <w:bCs/>
                <w:color w:val="000000"/>
                <w:sz w:val="25"/>
                <w:szCs w:val="25"/>
              </w:rPr>
              <w:t>4</w:t>
            </w: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7CB3BE2" w14:textId="77777777" w:rsidR="003A21B4" w:rsidRDefault="00E03443">
            <w:pPr>
              <w:widowControl w:val="0"/>
              <w:spacing w:before="2" w:after="200"/>
              <w:ind w:left="182" w:right="168"/>
              <w:jc w:val="center"/>
              <w:rPr>
                <w:color w:val="000000"/>
                <w:sz w:val="25"/>
                <w:szCs w:val="25"/>
              </w:rPr>
            </w:pPr>
            <w:r>
              <w:rPr>
                <w:rFonts w:ascii="Times New Roman" w:eastAsia="Times New Roman" w:hAnsi="Times New Roman" w:cs="Times New Roman"/>
                <w:b/>
                <w:bCs/>
                <w:color w:val="000000"/>
                <w:sz w:val="25"/>
                <w:szCs w:val="25"/>
              </w:rPr>
              <w:t>5</w:t>
            </w:r>
          </w:p>
        </w:tc>
        <w:tc>
          <w:tcPr>
            <w:tcW w:w="460" w:type="dxa"/>
            <w:tcBorders>
              <w:top w:val="single" w:sz="6" w:space="0" w:color="000000"/>
              <w:left w:val="single" w:sz="6" w:space="0" w:color="000000"/>
              <w:bottom w:val="single" w:sz="6" w:space="0" w:color="000000"/>
            </w:tcBorders>
            <w:tcMar>
              <w:top w:w="8" w:type="dxa"/>
              <w:left w:w="8" w:type="dxa"/>
              <w:bottom w:w="8" w:type="dxa"/>
              <w:right w:w="18" w:type="dxa"/>
            </w:tcMar>
            <w:hideMark/>
          </w:tcPr>
          <w:p w14:paraId="4AC53DB8" w14:textId="77777777" w:rsidR="003A21B4" w:rsidRDefault="00E03443">
            <w:pPr>
              <w:widowControl w:val="0"/>
              <w:spacing w:before="2" w:after="200"/>
              <w:ind w:left="182" w:right="165"/>
              <w:jc w:val="center"/>
              <w:rPr>
                <w:color w:val="000000"/>
                <w:sz w:val="25"/>
                <w:szCs w:val="25"/>
              </w:rPr>
            </w:pPr>
            <w:r>
              <w:rPr>
                <w:rFonts w:ascii="Times New Roman" w:eastAsia="Times New Roman" w:hAnsi="Times New Roman" w:cs="Times New Roman"/>
                <w:b/>
                <w:bCs/>
                <w:color w:val="000000"/>
                <w:sz w:val="25"/>
                <w:szCs w:val="25"/>
              </w:rPr>
              <w:t>6</w:t>
            </w:r>
          </w:p>
        </w:tc>
        <w:tc>
          <w:tcPr>
            <w:tcW w:w="459" w:type="dxa"/>
            <w:tcBorders>
              <w:top w:val="single" w:sz="6" w:space="0" w:color="000000"/>
              <w:left w:val="single" w:sz="6" w:space="0" w:color="000000"/>
              <w:bottom w:val="single" w:sz="6" w:space="0" w:color="000000"/>
            </w:tcBorders>
            <w:tcMar>
              <w:top w:w="8" w:type="dxa"/>
              <w:left w:w="8" w:type="dxa"/>
              <w:bottom w:w="8" w:type="dxa"/>
              <w:right w:w="10" w:type="dxa"/>
            </w:tcMar>
            <w:hideMark/>
          </w:tcPr>
          <w:p w14:paraId="0BDD95FC" w14:textId="77777777" w:rsidR="003A21B4" w:rsidRDefault="00E03443">
            <w:pPr>
              <w:widowControl w:val="0"/>
              <w:spacing w:before="2" w:after="200"/>
              <w:ind w:left="182" w:right="165"/>
              <w:jc w:val="center"/>
              <w:rPr>
                <w:color w:val="000000"/>
                <w:sz w:val="25"/>
                <w:szCs w:val="25"/>
              </w:rPr>
            </w:pPr>
            <w:r>
              <w:rPr>
                <w:rFonts w:ascii="Times New Roman" w:eastAsia="Times New Roman" w:hAnsi="Times New Roman" w:cs="Times New Roman"/>
                <w:b/>
                <w:bCs/>
                <w:color w:val="000000"/>
                <w:sz w:val="25"/>
                <w:szCs w:val="25"/>
              </w:rPr>
              <w:t>7</w:t>
            </w:r>
          </w:p>
        </w:tc>
        <w:tc>
          <w:tcPr>
            <w:tcW w:w="549" w:type="dxa"/>
            <w:tcBorders>
              <w:top w:val="single" w:sz="6" w:space="0" w:color="000000"/>
              <w:left w:val="single" w:sz="6" w:space="0" w:color="000000"/>
              <w:bottom w:val="single" w:sz="6" w:space="0" w:color="000000"/>
            </w:tcBorders>
            <w:tcMar>
              <w:top w:w="8" w:type="dxa"/>
              <w:left w:w="8" w:type="dxa"/>
              <w:bottom w:w="8" w:type="dxa"/>
              <w:right w:w="10" w:type="dxa"/>
            </w:tcMar>
            <w:hideMark/>
          </w:tcPr>
          <w:p w14:paraId="4ECFABBA" w14:textId="77777777" w:rsidR="003A21B4" w:rsidRDefault="00E03443">
            <w:pPr>
              <w:widowControl w:val="0"/>
              <w:spacing w:before="2" w:after="200"/>
              <w:ind w:left="182" w:right="165"/>
              <w:jc w:val="center"/>
              <w:rPr>
                <w:color w:val="000000"/>
                <w:sz w:val="25"/>
                <w:szCs w:val="25"/>
              </w:rPr>
            </w:pPr>
            <w:r>
              <w:rPr>
                <w:rFonts w:ascii="Times New Roman" w:eastAsia="Times New Roman" w:hAnsi="Times New Roman" w:cs="Times New Roman"/>
                <w:b/>
                <w:bCs/>
                <w:color w:val="000000"/>
                <w:sz w:val="25"/>
                <w:szCs w:val="25"/>
              </w:rPr>
              <w:t>8</w:t>
            </w:r>
          </w:p>
        </w:tc>
        <w:tc>
          <w:tcPr>
            <w:tcW w:w="491" w:type="dxa"/>
            <w:tcBorders>
              <w:top w:val="single" w:sz="6" w:space="0" w:color="000000"/>
              <w:left w:val="single" w:sz="6" w:space="0" w:color="000000"/>
              <w:bottom w:val="single" w:sz="6" w:space="0" w:color="000000"/>
            </w:tcBorders>
            <w:tcMar>
              <w:top w:w="8" w:type="dxa"/>
              <w:left w:w="8" w:type="dxa"/>
              <w:bottom w:w="8" w:type="dxa"/>
              <w:right w:w="10" w:type="dxa"/>
            </w:tcMar>
            <w:hideMark/>
          </w:tcPr>
          <w:p w14:paraId="0FFBEDD8" w14:textId="77777777" w:rsidR="003A21B4" w:rsidRDefault="00E03443">
            <w:pPr>
              <w:widowControl w:val="0"/>
              <w:spacing w:before="2" w:after="200"/>
              <w:ind w:left="182" w:right="165"/>
              <w:jc w:val="center"/>
              <w:rPr>
                <w:color w:val="000000"/>
                <w:sz w:val="25"/>
                <w:szCs w:val="25"/>
              </w:rPr>
            </w:pPr>
            <w:r>
              <w:rPr>
                <w:rFonts w:ascii="Times New Roman" w:eastAsia="Times New Roman" w:hAnsi="Times New Roman" w:cs="Times New Roman"/>
                <w:b/>
                <w:bCs/>
                <w:color w:val="000000"/>
                <w:sz w:val="25"/>
                <w:szCs w:val="25"/>
              </w:rPr>
              <w:t>9</w:t>
            </w:r>
          </w:p>
        </w:tc>
        <w:tc>
          <w:tcPr>
            <w:tcW w:w="655" w:type="dxa"/>
            <w:tcBorders>
              <w:top w:val="single" w:sz="6" w:space="0" w:color="000000"/>
              <w:left w:val="single" w:sz="6" w:space="0" w:color="000000"/>
              <w:bottom w:val="single" w:sz="6" w:space="0" w:color="000000"/>
            </w:tcBorders>
            <w:tcMar>
              <w:top w:w="8" w:type="dxa"/>
              <w:left w:w="8" w:type="dxa"/>
              <w:bottom w:w="8" w:type="dxa"/>
              <w:right w:w="10" w:type="dxa"/>
            </w:tcMar>
            <w:hideMark/>
          </w:tcPr>
          <w:p w14:paraId="4EE020D4" w14:textId="77777777" w:rsidR="003A21B4" w:rsidRDefault="00E03443">
            <w:pPr>
              <w:widowControl w:val="0"/>
              <w:spacing w:before="2" w:after="200"/>
              <w:ind w:left="182" w:right="165"/>
              <w:jc w:val="center"/>
              <w:rPr>
                <w:color w:val="000000"/>
                <w:sz w:val="25"/>
                <w:szCs w:val="25"/>
              </w:rPr>
            </w:pPr>
            <w:r>
              <w:rPr>
                <w:rFonts w:ascii="Times New Roman" w:eastAsia="Times New Roman" w:hAnsi="Times New Roman" w:cs="Times New Roman"/>
                <w:b/>
                <w:bCs/>
                <w:color w:val="000000"/>
                <w:sz w:val="25"/>
                <w:szCs w:val="25"/>
              </w:rPr>
              <w:t>10</w:t>
            </w:r>
          </w:p>
        </w:tc>
        <w:tc>
          <w:tcPr>
            <w:tcW w:w="653" w:type="dxa"/>
            <w:tcBorders>
              <w:top w:val="single" w:sz="6" w:space="0" w:color="000000"/>
              <w:left w:val="single" w:sz="6" w:space="0" w:color="000000"/>
              <w:bottom w:val="single" w:sz="6" w:space="0" w:color="000000"/>
            </w:tcBorders>
            <w:tcMar>
              <w:top w:w="8" w:type="dxa"/>
              <w:left w:w="8" w:type="dxa"/>
              <w:bottom w:w="8" w:type="dxa"/>
              <w:right w:w="10" w:type="dxa"/>
            </w:tcMar>
            <w:hideMark/>
          </w:tcPr>
          <w:p w14:paraId="0758490C" w14:textId="77777777" w:rsidR="003A21B4" w:rsidRDefault="00E03443">
            <w:pPr>
              <w:widowControl w:val="0"/>
              <w:spacing w:before="2" w:after="200"/>
              <w:ind w:left="182" w:right="165"/>
              <w:jc w:val="center"/>
              <w:rPr>
                <w:color w:val="000000"/>
                <w:sz w:val="25"/>
                <w:szCs w:val="25"/>
              </w:rPr>
            </w:pPr>
            <w:r>
              <w:rPr>
                <w:rFonts w:ascii="Times New Roman" w:eastAsia="Times New Roman" w:hAnsi="Times New Roman" w:cs="Times New Roman"/>
                <w:b/>
                <w:bCs/>
                <w:color w:val="000000"/>
                <w:sz w:val="25"/>
                <w:szCs w:val="25"/>
              </w:rPr>
              <w:t>11</w:t>
            </w: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60F717A4" w14:textId="77777777" w:rsidR="003A21B4" w:rsidRDefault="00E03443">
            <w:pPr>
              <w:widowControl w:val="0"/>
              <w:spacing w:before="2" w:after="200"/>
              <w:ind w:left="182" w:right="165"/>
              <w:jc w:val="center"/>
              <w:rPr>
                <w:color w:val="000000"/>
                <w:sz w:val="25"/>
                <w:szCs w:val="25"/>
              </w:rPr>
            </w:pPr>
            <w:r>
              <w:rPr>
                <w:rFonts w:ascii="Times New Roman" w:eastAsia="Times New Roman" w:hAnsi="Times New Roman" w:cs="Times New Roman"/>
                <w:b/>
                <w:bCs/>
                <w:color w:val="000000"/>
                <w:sz w:val="25"/>
                <w:szCs w:val="25"/>
              </w:rPr>
              <w:t>12</w:t>
            </w: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0252D6F5" w14:textId="77777777" w:rsidR="003A21B4" w:rsidRDefault="00E03443">
            <w:pPr>
              <w:widowControl w:val="0"/>
              <w:spacing w:before="2" w:after="200"/>
              <w:ind w:left="182" w:right="165"/>
              <w:jc w:val="center"/>
              <w:rPr>
                <w:color w:val="000000"/>
                <w:sz w:val="25"/>
                <w:szCs w:val="25"/>
              </w:rPr>
            </w:pPr>
            <w:r>
              <w:rPr>
                <w:rFonts w:ascii="Times New Roman" w:eastAsia="Times New Roman" w:hAnsi="Times New Roman" w:cs="Times New Roman"/>
                <w:b/>
                <w:bCs/>
                <w:color w:val="000000"/>
                <w:sz w:val="25"/>
                <w:szCs w:val="25"/>
              </w:rPr>
              <w:t>13</w:t>
            </w: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3F0D2974" w14:textId="77777777" w:rsidR="003A21B4" w:rsidRDefault="00E03443">
            <w:pPr>
              <w:widowControl w:val="0"/>
              <w:spacing w:before="2" w:after="200"/>
              <w:ind w:left="182" w:right="165"/>
              <w:jc w:val="center"/>
              <w:rPr>
                <w:color w:val="000000"/>
                <w:sz w:val="25"/>
                <w:szCs w:val="25"/>
              </w:rPr>
            </w:pPr>
            <w:r>
              <w:rPr>
                <w:rFonts w:ascii="Times New Roman" w:eastAsia="Times New Roman" w:hAnsi="Times New Roman" w:cs="Times New Roman"/>
                <w:b/>
                <w:bCs/>
                <w:color w:val="000000"/>
                <w:sz w:val="25"/>
                <w:szCs w:val="25"/>
              </w:rPr>
              <w:t>14</w:t>
            </w: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6FC26AC" w14:textId="77777777" w:rsidR="003A21B4" w:rsidRDefault="00E03443">
            <w:pPr>
              <w:widowControl w:val="0"/>
              <w:spacing w:before="2" w:after="200"/>
              <w:ind w:left="182" w:right="165"/>
              <w:jc w:val="center"/>
              <w:rPr>
                <w:color w:val="000000"/>
                <w:sz w:val="25"/>
                <w:szCs w:val="25"/>
              </w:rPr>
            </w:pPr>
            <w:r>
              <w:rPr>
                <w:rFonts w:ascii="Times New Roman" w:eastAsia="Times New Roman" w:hAnsi="Times New Roman" w:cs="Times New Roman"/>
                <w:b/>
                <w:bCs/>
                <w:color w:val="000000"/>
                <w:sz w:val="25"/>
                <w:szCs w:val="25"/>
              </w:rPr>
              <w:t>15</w:t>
            </w: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42649C08" w14:textId="77777777" w:rsidR="003A21B4" w:rsidRDefault="00E03443">
            <w:pPr>
              <w:widowControl w:val="0"/>
              <w:spacing w:before="2" w:after="200"/>
              <w:ind w:left="182" w:right="165"/>
              <w:jc w:val="center"/>
              <w:rPr>
                <w:color w:val="000000"/>
                <w:sz w:val="25"/>
                <w:szCs w:val="25"/>
              </w:rPr>
            </w:pPr>
            <w:r>
              <w:rPr>
                <w:rFonts w:ascii="Times New Roman" w:eastAsia="Times New Roman" w:hAnsi="Times New Roman" w:cs="Times New Roman"/>
                <w:b/>
                <w:bCs/>
                <w:color w:val="000000"/>
                <w:sz w:val="25"/>
                <w:szCs w:val="25"/>
              </w:rPr>
              <w:t>16</w:t>
            </w: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8C2A903" w14:textId="77777777" w:rsidR="003A21B4" w:rsidRDefault="00E03443">
            <w:pPr>
              <w:widowControl w:val="0"/>
              <w:spacing w:before="2" w:after="200"/>
              <w:ind w:left="182" w:right="165"/>
              <w:jc w:val="center"/>
              <w:rPr>
                <w:color w:val="000000"/>
                <w:sz w:val="25"/>
                <w:szCs w:val="25"/>
              </w:rPr>
            </w:pPr>
            <w:r>
              <w:rPr>
                <w:rFonts w:ascii="Times New Roman" w:eastAsia="Times New Roman" w:hAnsi="Times New Roman" w:cs="Times New Roman"/>
                <w:b/>
                <w:bCs/>
                <w:color w:val="000000"/>
                <w:sz w:val="25"/>
                <w:szCs w:val="25"/>
              </w:rPr>
              <w:t>17</w:t>
            </w: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4EDAA437" w14:textId="77777777" w:rsidR="003A21B4" w:rsidRDefault="00E03443">
            <w:pPr>
              <w:widowControl w:val="0"/>
              <w:spacing w:before="2" w:after="200"/>
              <w:ind w:left="182" w:right="165"/>
              <w:jc w:val="center"/>
              <w:rPr>
                <w:color w:val="000000"/>
                <w:sz w:val="25"/>
                <w:szCs w:val="25"/>
              </w:rPr>
            </w:pPr>
            <w:r>
              <w:rPr>
                <w:rFonts w:ascii="Times New Roman" w:eastAsia="Times New Roman" w:hAnsi="Times New Roman" w:cs="Times New Roman"/>
                <w:b/>
                <w:bCs/>
                <w:color w:val="000000"/>
                <w:sz w:val="25"/>
                <w:szCs w:val="25"/>
              </w:rPr>
              <w:t>18</w:t>
            </w: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34DAC0CD" w14:textId="77777777" w:rsidR="003A21B4" w:rsidRDefault="00E03443">
            <w:pPr>
              <w:widowControl w:val="0"/>
              <w:spacing w:before="2" w:after="200"/>
              <w:ind w:left="182" w:right="165"/>
              <w:jc w:val="center"/>
              <w:rPr>
                <w:color w:val="000000"/>
                <w:sz w:val="25"/>
                <w:szCs w:val="25"/>
              </w:rPr>
            </w:pPr>
            <w:r>
              <w:rPr>
                <w:rFonts w:ascii="Times New Roman" w:eastAsia="Times New Roman" w:hAnsi="Times New Roman" w:cs="Times New Roman"/>
                <w:b/>
                <w:bCs/>
                <w:color w:val="000000"/>
                <w:sz w:val="25"/>
                <w:szCs w:val="25"/>
              </w:rPr>
              <w:t>19</w:t>
            </w:r>
          </w:p>
        </w:tc>
        <w:tc>
          <w:tcPr>
            <w:tcW w:w="644" w:type="dxa"/>
            <w:tcBorders>
              <w:top w:val="single" w:sz="6" w:space="0" w:color="000000"/>
              <w:left w:val="single" w:sz="6" w:space="0" w:color="000000"/>
              <w:bottom w:val="single" w:sz="6" w:space="0" w:color="000000"/>
            </w:tcBorders>
            <w:tcMar>
              <w:top w:w="8" w:type="dxa"/>
              <w:left w:w="8" w:type="dxa"/>
              <w:bottom w:w="8" w:type="dxa"/>
              <w:right w:w="8" w:type="dxa"/>
            </w:tcMar>
            <w:hideMark/>
          </w:tcPr>
          <w:p w14:paraId="472344C0" w14:textId="77777777" w:rsidR="003A21B4" w:rsidRDefault="00E03443">
            <w:pPr>
              <w:widowControl w:val="0"/>
              <w:spacing w:before="2" w:after="200"/>
              <w:ind w:left="182" w:right="165"/>
              <w:jc w:val="center"/>
              <w:rPr>
                <w:color w:val="000000"/>
                <w:sz w:val="25"/>
                <w:szCs w:val="25"/>
              </w:rPr>
            </w:pPr>
            <w:r>
              <w:rPr>
                <w:rFonts w:ascii="Times New Roman" w:eastAsia="Times New Roman" w:hAnsi="Times New Roman" w:cs="Times New Roman"/>
                <w:b/>
                <w:bCs/>
                <w:color w:val="000000"/>
                <w:sz w:val="25"/>
                <w:szCs w:val="25"/>
              </w:rPr>
              <w:t>20</w:t>
            </w:r>
          </w:p>
        </w:tc>
      </w:tr>
      <w:tr w:rsidR="003A21B4" w14:paraId="6A9E3625" w14:textId="77777777">
        <w:trPr>
          <w:trHeight w:hRule="exact" w:val="418"/>
        </w:trPr>
        <w:tc>
          <w:tcPr>
            <w:tcW w:w="3690" w:type="dxa"/>
            <w:tcBorders>
              <w:top w:val="single" w:sz="6" w:space="0" w:color="000000"/>
              <w:bottom w:val="single" w:sz="6" w:space="0" w:color="000000"/>
              <w:right w:val="single" w:sz="6" w:space="0" w:color="000000"/>
            </w:tcBorders>
            <w:tcMar>
              <w:top w:w="8" w:type="dxa"/>
              <w:left w:w="8" w:type="dxa"/>
              <w:bottom w:w="8" w:type="dxa"/>
              <w:right w:w="8" w:type="dxa"/>
            </w:tcMar>
            <w:hideMark/>
          </w:tcPr>
          <w:p w14:paraId="463C5F7A" w14:textId="77777777" w:rsidR="003A21B4" w:rsidRDefault="00E03443">
            <w:pPr>
              <w:widowControl w:val="0"/>
              <w:spacing w:before="1" w:after="200"/>
              <w:ind w:left="126"/>
              <w:rPr>
                <w:color w:val="000000"/>
                <w:sz w:val="25"/>
                <w:szCs w:val="25"/>
              </w:rPr>
            </w:pPr>
            <w:r>
              <w:rPr>
                <w:rFonts w:ascii="Times New Roman" w:eastAsia="Times New Roman" w:hAnsi="Times New Roman" w:cs="Times New Roman"/>
                <w:color w:val="000000"/>
                <w:sz w:val="25"/>
                <w:szCs w:val="25"/>
              </w:rPr>
              <w:t>1.</w:t>
            </w: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527A277"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C906C39" w14:textId="77777777" w:rsidR="003A21B4" w:rsidRDefault="003A21B4">
            <w:pPr>
              <w:widowControl w:val="0"/>
              <w:spacing w:after="200"/>
              <w:rPr>
                <w:color w:val="000000"/>
                <w:sz w:val="25"/>
                <w:szCs w:val="25"/>
              </w:rPr>
            </w:pP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B949B01"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F0B361A"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C275AE2" w14:textId="77777777" w:rsidR="003A21B4" w:rsidRDefault="003A21B4">
            <w:pPr>
              <w:widowControl w:val="0"/>
              <w:spacing w:after="200"/>
              <w:rPr>
                <w:color w:val="000000"/>
                <w:sz w:val="25"/>
                <w:szCs w:val="25"/>
              </w:rPr>
            </w:pPr>
          </w:p>
        </w:tc>
        <w:tc>
          <w:tcPr>
            <w:tcW w:w="460" w:type="dxa"/>
            <w:tcBorders>
              <w:top w:val="single" w:sz="6" w:space="0" w:color="000000"/>
              <w:left w:val="single" w:sz="6" w:space="0" w:color="000000"/>
              <w:bottom w:val="single" w:sz="6" w:space="0" w:color="000000"/>
            </w:tcBorders>
            <w:tcMar>
              <w:top w:w="8" w:type="dxa"/>
              <w:left w:w="8" w:type="dxa"/>
              <w:bottom w:w="8" w:type="dxa"/>
              <w:right w:w="18" w:type="dxa"/>
            </w:tcMar>
          </w:tcPr>
          <w:p w14:paraId="0CD68F55" w14:textId="77777777" w:rsidR="003A21B4" w:rsidRDefault="003A21B4">
            <w:pPr>
              <w:widowControl w:val="0"/>
              <w:spacing w:after="200"/>
              <w:rPr>
                <w:color w:val="000000"/>
                <w:sz w:val="25"/>
                <w:szCs w:val="25"/>
              </w:rPr>
            </w:pPr>
          </w:p>
        </w:tc>
        <w:tc>
          <w:tcPr>
            <w:tcW w:w="459" w:type="dxa"/>
            <w:tcBorders>
              <w:top w:val="single" w:sz="6" w:space="0" w:color="000000"/>
              <w:left w:val="single" w:sz="6" w:space="0" w:color="000000"/>
              <w:bottom w:val="single" w:sz="6" w:space="0" w:color="000000"/>
            </w:tcBorders>
            <w:tcMar>
              <w:top w:w="8" w:type="dxa"/>
              <w:left w:w="8" w:type="dxa"/>
              <w:bottom w:w="8" w:type="dxa"/>
              <w:right w:w="10" w:type="dxa"/>
            </w:tcMar>
          </w:tcPr>
          <w:p w14:paraId="1E4573D7" w14:textId="77777777" w:rsidR="003A21B4" w:rsidRDefault="003A21B4">
            <w:pPr>
              <w:widowControl w:val="0"/>
              <w:spacing w:after="200"/>
              <w:rPr>
                <w:color w:val="000000"/>
                <w:sz w:val="25"/>
                <w:szCs w:val="25"/>
              </w:rPr>
            </w:pPr>
          </w:p>
        </w:tc>
        <w:tc>
          <w:tcPr>
            <w:tcW w:w="549" w:type="dxa"/>
            <w:tcBorders>
              <w:top w:val="single" w:sz="6" w:space="0" w:color="000000"/>
              <w:left w:val="single" w:sz="6" w:space="0" w:color="000000"/>
              <w:bottom w:val="single" w:sz="6" w:space="0" w:color="000000"/>
            </w:tcBorders>
            <w:tcMar>
              <w:top w:w="8" w:type="dxa"/>
              <w:left w:w="8" w:type="dxa"/>
              <w:bottom w:w="8" w:type="dxa"/>
              <w:right w:w="10" w:type="dxa"/>
            </w:tcMar>
          </w:tcPr>
          <w:p w14:paraId="6979CF47" w14:textId="77777777" w:rsidR="003A21B4" w:rsidRDefault="003A21B4">
            <w:pPr>
              <w:widowControl w:val="0"/>
              <w:spacing w:after="200"/>
              <w:rPr>
                <w:color w:val="000000"/>
                <w:sz w:val="25"/>
                <w:szCs w:val="25"/>
              </w:rPr>
            </w:pPr>
          </w:p>
        </w:tc>
        <w:tc>
          <w:tcPr>
            <w:tcW w:w="491" w:type="dxa"/>
            <w:tcBorders>
              <w:top w:val="single" w:sz="6" w:space="0" w:color="000000"/>
              <w:left w:val="single" w:sz="6" w:space="0" w:color="000000"/>
              <w:bottom w:val="single" w:sz="6" w:space="0" w:color="000000"/>
            </w:tcBorders>
            <w:tcMar>
              <w:top w:w="8" w:type="dxa"/>
              <w:left w:w="8" w:type="dxa"/>
              <w:bottom w:w="8" w:type="dxa"/>
              <w:right w:w="10" w:type="dxa"/>
            </w:tcMar>
          </w:tcPr>
          <w:p w14:paraId="0111BE46" w14:textId="77777777" w:rsidR="003A21B4" w:rsidRDefault="003A21B4">
            <w:pPr>
              <w:widowControl w:val="0"/>
              <w:spacing w:after="200"/>
              <w:rPr>
                <w:color w:val="000000"/>
                <w:sz w:val="25"/>
                <w:szCs w:val="25"/>
              </w:rPr>
            </w:pPr>
          </w:p>
        </w:tc>
        <w:tc>
          <w:tcPr>
            <w:tcW w:w="655" w:type="dxa"/>
            <w:tcBorders>
              <w:top w:val="single" w:sz="6" w:space="0" w:color="000000"/>
              <w:left w:val="single" w:sz="6" w:space="0" w:color="000000"/>
              <w:bottom w:val="single" w:sz="6" w:space="0" w:color="000000"/>
            </w:tcBorders>
            <w:tcMar>
              <w:top w:w="8" w:type="dxa"/>
              <w:left w:w="8" w:type="dxa"/>
              <w:bottom w:w="8" w:type="dxa"/>
              <w:right w:w="10" w:type="dxa"/>
            </w:tcMar>
          </w:tcPr>
          <w:p w14:paraId="20BD30FD" w14:textId="77777777" w:rsidR="003A21B4" w:rsidRDefault="003A21B4">
            <w:pPr>
              <w:widowControl w:val="0"/>
              <w:spacing w:after="200"/>
              <w:rPr>
                <w:color w:val="000000"/>
                <w:sz w:val="25"/>
                <w:szCs w:val="25"/>
              </w:rPr>
            </w:pPr>
          </w:p>
        </w:tc>
        <w:tc>
          <w:tcPr>
            <w:tcW w:w="653" w:type="dxa"/>
            <w:tcBorders>
              <w:top w:val="single" w:sz="6" w:space="0" w:color="000000"/>
              <w:left w:val="single" w:sz="6" w:space="0" w:color="000000"/>
              <w:bottom w:val="single" w:sz="6" w:space="0" w:color="000000"/>
            </w:tcBorders>
            <w:tcMar>
              <w:top w:w="8" w:type="dxa"/>
              <w:left w:w="8" w:type="dxa"/>
              <w:bottom w:w="8" w:type="dxa"/>
              <w:right w:w="10" w:type="dxa"/>
            </w:tcMar>
          </w:tcPr>
          <w:p w14:paraId="150D1E2D"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34B4F2C"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B290A42"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07B822C"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D3D9B57"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F7D2BC6"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0053C9A"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3F28230"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97945A6"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tcBorders>
            <w:tcMar>
              <w:top w:w="8" w:type="dxa"/>
              <w:left w:w="8" w:type="dxa"/>
              <w:bottom w:w="8" w:type="dxa"/>
              <w:right w:w="8" w:type="dxa"/>
            </w:tcMar>
          </w:tcPr>
          <w:p w14:paraId="6C71F3AD" w14:textId="77777777" w:rsidR="003A21B4" w:rsidRDefault="003A21B4">
            <w:pPr>
              <w:widowControl w:val="0"/>
              <w:spacing w:after="200"/>
              <w:rPr>
                <w:color w:val="000000"/>
                <w:sz w:val="25"/>
                <w:szCs w:val="25"/>
              </w:rPr>
            </w:pPr>
          </w:p>
        </w:tc>
      </w:tr>
      <w:tr w:rsidR="003A21B4" w14:paraId="6C2312BE" w14:textId="77777777">
        <w:trPr>
          <w:trHeight w:hRule="exact" w:val="420"/>
        </w:trPr>
        <w:tc>
          <w:tcPr>
            <w:tcW w:w="3690" w:type="dxa"/>
            <w:tcBorders>
              <w:top w:val="single" w:sz="6" w:space="0" w:color="000000"/>
              <w:bottom w:val="single" w:sz="6" w:space="0" w:color="000000"/>
              <w:right w:val="single" w:sz="6" w:space="0" w:color="000000"/>
            </w:tcBorders>
            <w:tcMar>
              <w:top w:w="8" w:type="dxa"/>
              <w:left w:w="8" w:type="dxa"/>
              <w:bottom w:w="8" w:type="dxa"/>
              <w:right w:w="8" w:type="dxa"/>
            </w:tcMar>
            <w:hideMark/>
          </w:tcPr>
          <w:p w14:paraId="529024D9" w14:textId="77777777" w:rsidR="003A21B4" w:rsidRDefault="00E03443">
            <w:pPr>
              <w:widowControl w:val="0"/>
              <w:spacing w:before="4" w:after="200"/>
              <w:ind w:left="126"/>
              <w:rPr>
                <w:color w:val="000000"/>
                <w:sz w:val="25"/>
                <w:szCs w:val="25"/>
              </w:rPr>
            </w:pPr>
            <w:r>
              <w:rPr>
                <w:rFonts w:ascii="Times New Roman" w:eastAsia="Times New Roman" w:hAnsi="Times New Roman" w:cs="Times New Roman"/>
                <w:color w:val="000000"/>
                <w:sz w:val="25"/>
                <w:szCs w:val="25"/>
              </w:rPr>
              <w:t>2.</w:t>
            </w: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EE278E3"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144976C" w14:textId="77777777" w:rsidR="003A21B4" w:rsidRDefault="003A21B4">
            <w:pPr>
              <w:widowControl w:val="0"/>
              <w:spacing w:after="200"/>
              <w:rPr>
                <w:color w:val="000000"/>
                <w:sz w:val="25"/>
                <w:szCs w:val="25"/>
              </w:rPr>
            </w:pP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F71E6EC"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FB4B9A8"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3435EA3" w14:textId="77777777" w:rsidR="003A21B4" w:rsidRDefault="003A21B4">
            <w:pPr>
              <w:widowControl w:val="0"/>
              <w:spacing w:after="200"/>
              <w:rPr>
                <w:color w:val="000000"/>
                <w:sz w:val="25"/>
                <w:szCs w:val="25"/>
              </w:rPr>
            </w:pPr>
          </w:p>
        </w:tc>
        <w:tc>
          <w:tcPr>
            <w:tcW w:w="460" w:type="dxa"/>
            <w:tcBorders>
              <w:top w:val="single" w:sz="6" w:space="0" w:color="000000"/>
              <w:left w:val="single" w:sz="6" w:space="0" w:color="000000"/>
              <w:bottom w:val="single" w:sz="6" w:space="0" w:color="000000"/>
            </w:tcBorders>
            <w:tcMar>
              <w:top w:w="8" w:type="dxa"/>
              <w:left w:w="8" w:type="dxa"/>
              <w:bottom w:w="8" w:type="dxa"/>
              <w:right w:w="18" w:type="dxa"/>
            </w:tcMar>
          </w:tcPr>
          <w:p w14:paraId="3A926FAD" w14:textId="77777777" w:rsidR="003A21B4" w:rsidRDefault="003A21B4">
            <w:pPr>
              <w:widowControl w:val="0"/>
              <w:spacing w:after="200"/>
              <w:rPr>
                <w:color w:val="000000"/>
                <w:sz w:val="25"/>
                <w:szCs w:val="25"/>
              </w:rPr>
            </w:pPr>
          </w:p>
        </w:tc>
        <w:tc>
          <w:tcPr>
            <w:tcW w:w="459" w:type="dxa"/>
            <w:tcBorders>
              <w:top w:val="single" w:sz="6" w:space="0" w:color="000000"/>
              <w:left w:val="single" w:sz="6" w:space="0" w:color="000000"/>
              <w:bottom w:val="single" w:sz="6" w:space="0" w:color="000000"/>
            </w:tcBorders>
            <w:tcMar>
              <w:top w:w="8" w:type="dxa"/>
              <w:left w:w="8" w:type="dxa"/>
              <w:bottom w:w="8" w:type="dxa"/>
              <w:right w:w="10" w:type="dxa"/>
            </w:tcMar>
          </w:tcPr>
          <w:p w14:paraId="1ED31F3C" w14:textId="77777777" w:rsidR="003A21B4" w:rsidRDefault="003A21B4">
            <w:pPr>
              <w:widowControl w:val="0"/>
              <w:spacing w:after="200"/>
              <w:rPr>
                <w:color w:val="000000"/>
                <w:sz w:val="25"/>
                <w:szCs w:val="25"/>
              </w:rPr>
            </w:pPr>
          </w:p>
        </w:tc>
        <w:tc>
          <w:tcPr>
            <w:tcW w:w="549" w:type="dxa"/>
            <w:tcBorders>
              <w:top w:val="single" w:sz="6" w:space="0" w:color="000000"/>
              <w:left w:val="single" w:sz="6" w:space="0" w:color="000000"/>
              <w:bottom w:val="single" w:sz="6" w:space="0" w:color="000000"/>
            </w:tcBorders>
            <w:tcMar>
              <w:top w:w="8" w:type="dxa"/>
              <w:left w:w="8" w:type="dxa"/>
              <w:bottom w:w="8" w:type="dxa"/>
              <w:right w:w="10" w:type="dxa"/>
            </w:tcMar>
          </w:tcPr>
          <w:p w14:paraId="2461FD0B" w14:textId="77777777" w:rsidR="003A21B4" w:rsidRDefault="003A21B4">
            <w:pPr>
              <w:widowControl w:val="0"/>
              <w:spacing w:after="200"/>
              <w:rPr>
                <w:color w:val="000000"/>
                <w:sz w:val="25"/>
                <w:szCs w:val="25"/>
              </w:rPr>
            </w:pPr>
          </w:p>
        </w:tc>
        <w:tc>
          <w:tcPr>
            <w:tcW w:w="491" w:type="dxa"/>
            <w:tcBorders>
              <w:top w:val="single" w:sz="6" w:space="0" w:color="000000"/>
              <w:left w:val="single" w:sz="6" w:space="0" w:color="000000"/>
              <w:bottom w:val="single" w:sz="6" w:space="0" w:color="000000"/>
            </w:tcBorders>
            <w:tcMar>
              <w:top w:w="8" w:type="dxa"/>
              <w:left w:w="8" w:type="dxa"/>
              <w:bottom w:w="8" w:type="dxa"/>
              <w:right w:w="10" w:type="dxa"/>
            </w:tcMar>
          </w:tcPr>
          <w:p w14:paraId="5E3543F8" w14:textId="77777777" w:rsidR="003A21B4" w:rsidRDefault="003A21B4">
            <w:pPr>
              <w:widowControl w:val="0"/>
              <w:spacing w:after="200"/>
              <w:rPr>
                <w:color w:val="000000"/>
                <w:sz w:val="25"/>
                <w:szCs w:val="25"/>
              </w:rPr>
            </w:pPr>
          </w:p>
        </w:tc>
        <w:tc>
          <w:tcPr>
            <w:tcW w:w="655" w:type="dxa"/>
            <w:tcBorders>
              <w:top w:val="single" w:sz="6" w:space="0" w:color="000000"/>
              <w:left w:val="single" w:sz="6" w:space="0" w:color="000000"/>
              <w:bottom w:val="single" w:sz="6" w:space="0" w:color="000000"/>
            </w:tcBorders>
            <w:tcMar>
              <w:top w:w="8" w:type="dxa"/>
              <w:left w:w="8" w:type="dxa"/>
              <w:bottom w:w="8" w:type="dxa"/>
              <w:right w:w="10" w:type="dxa"/>
            </w:tcMar>
          </w:tcPr>
          <w:p w14:paraId="3C7D6B0B" w14:textId="77777777" w:rsidR="003A21B4" w:rsidRDefault="003A21B4">
            <w:pPr>
              <w:widowControl w:val="0"/>
              <w:spacing w:after="200"/>
              <w:rPr>
                <w:color w:val="000000"/>
                <w:sz w:val="25"/>
                <w:szCs w:val="25"/>
              </w:rPr>
            </w:pPr>
          </w:p>
        </w:tc>
        <w:tc>
          <w:tcPr>
            <w:tcW w:w="653" w:type="dxa"/>
            <w:tcBorders>
              <w:top w:val="single" w:sz="6" w:space="0" w:color="000000"/>
              <w:left w:val="single" w:sz="6" w:space="0" w:color="000000"/>
              <w:bottom w:val="single" w:sz="6" w:space="0" w:color="000000"/>
            </w:tcBorders>
            <w:tcMar>
              <w:top w:w="8" w:type="dxa"/>
              <w:left w:w="8" w:type="dxa"/>
              <w:bottom w:w="8" w:type="dxa"/>
              <w:right w:w="10" w:type="dxa"/>
            </w:tcMar>
          </w:tcPr>
          <w:p w14:paraId="328058B1"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0D75406"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FBF15DC"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0B69528"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784E49E"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0434703"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007E7C0"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A528A4B"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B90236F"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tcBorders>
            <w:tcMar>
              <w:top w:w="8" w:type="dxa"/>
              <w:left w:w="8" w:type="dxa"/>
              <w:bottom w:w="8" w:type="dxa"/>
              <w:right w:w="8" w:type="dxa"/>
            </w:tcMar>
          </w:tcPr>
          <w:p w14:paraId="33AC180A" w14:textId="77777777" w:rsidR="003A21B4" w:rsidRDefault="003A21B4">
            <w:pPr>
              <w:widowControl w:val="0"/>
              <w:spacing w:after="200"/>
              <w:rPr>
                <w:color w:val="000000"/>
                <w:sz w:val="25"/>
                <w:szCs w:val="25"/>
              </w:rPr>
            </w:pPr>
          </w:p>
        </w:tc>
      </w:tr>
      <w:tr w:rsidR="003A21B4" w14:paraId="0901B45A" w14:textId="77777777">
        <w:trPr>
          <w:trHeight w:hRule="exact" w:val="418"/>
        </w:trPr>
        <w:tc>
          <w:tcPr>
            <w:tcW w:w="3690" w:type="dxa"/>
            <w:tcBorders>
              <w:top w:val="single" w:sz="6" w:space="0" w:color="000000"/>
              <w:bottom w:val="single" w:sz="6" w:space="0" w:color="000000"/>
              <w:right w:val="single" w:sz="6" w:space="0" w:color="000000"/>
            </w:tcBorders>
            <w:tcMar>
              <w:top w:w="8" w:type="dxa"/>
              <w:left w:w="8" w:type="dxa"/>
              <w:bottom w:w="8" w:type="dxa"/>
              <w:right w:w="8" w:type="dxa"/>
            </w:tcMar>
            <w:hideMark/>
          </w:tcPr>
          <w:p w14:paraId="1892FE6F" w14:textId="77777777" w:rsidR="003A21B4" w:rsidRDefault="00E03443">
            <w:pPr>
              <w:widowControl w:val="0"/>
              <w:spacing w:before="1" w:after="200"/>
              <w:ind w:left="126"/>
              <w:rPr>
                <w:color w:val="000000"/>
                <w:sz w:val="25"/>
                <w:szCs w:val="25"/>
              </w:rPr>
            </w:pPr>
            <w:r>
              <w:rPr>
                <w:rFonts w:ascii="Times New Roman" w:eastAsia="Times New Roman" w:hAnsi="Times New Roman" w:cs="Times New Roman"/>
                <w:color w:val="000000"/>
                <w:sz w:val="25"/>
                <w:szCs w:val="25"/>
              </w:rPr>
              <w:t>3.</w:t>
            </w: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A37A218"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3524E48" w14:textId="77777777" w:rsidR="003A21B4" w:rsidRDefault="003A21B4">
            <w:pPr>
              <w:widowControl w:val="0"/>
              <w:spacing w:after="200"/>
              <w:rPr>
                <w:color w:val="000000"/>
                <w:sz w:val="25"/>
                <w:szCs w:val="25"/>
              </w:rPr>
            </w:pP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791F8A6"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5FCBFA3"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C50A70E" w14:textId="77777777" w:rsidR="003A21B4" w:rsidRDefault="003A21B4">
            <w:pPr>
              <w:widowControl w:val="0"/>
              <w:spacing w:after="200"/>
              <w:rPr>
                <w:color w:val="000000"/>
                <w:sz w:val="25"/>
                <w:szCs w:val="25"/>
              </w:rPr>
            </w:pPr>
          </w:p>
        </w:tc>
        <w:tc>
          <w:tcPr>
            <w:tcW w:w="460" w:type="dxa"/>
            <w:tcBorders>
              <w:top w:val="single" w:sz="6" w:space="0" w:color="000000"/>
              <w:left w:val="single" w:sz="6" w:space="0" w:color="000000"/>
              <w:bottom w:val="single" w:sz="6" w:space="0" w:color="000000"/>
            </w:tcBorders>
            <w:tcMar>
              <w:top w:w="8" w:type="dxa"/>
              <w:left w:w="8" w:type="dxa"/>
              <w:bottom w:w="8" w:type="dxa"/>
              <w:right w:w="18" w:type="dxa"/>
            </w:tcMar>
          </w:tcPr>
          <w:p w14:paraId="6D25B1EE" w14:textId="77777777" w:rsidR="003A21B4" w:rsidRDefault="003A21B4">
            <w:pPr>
              <w:widowControl w:val="0"/>
              <w:spacing w:after="200"/>
              <w:rPr>
                <w:color w:val="000000"/>
                <w:sz w:val="25"/>
                <w:szCs w:val="25"/>
              </w:rPr>
            </w:pPr>
          </w:p>
        </w:tc>
        <w:tc>
          <w:tcPr>
            <w:tcW w:w="459" w:type="dxa"/>
            <w:tcBorders>
              <w:top w:val="single" w:sz="6" w:space="0" w:color="000000"/>
              <w:left w:val="single" w:sz="6" w:space="0" w:color="000000"/>
              <w:bottom w:val="single" w:sz="6" w:space="0" w:color="000000"/>
            </w:tcBorders>
            <w:tcMar>
              <w:top w:w="8" w:type="dxa"/>
              <w:left w:w="8" w:type="dxa"/>
              <w:bottom w:w="8" w:type="dxa"/>
              <w:right w:w="10" w:type="dxa"/>
            </w:tcMar>
          </w:tcPr>
          <w:p w14:paraId="5A27DC63" w14:textId="77777777" w:rsidR="003A21B4" w:rsidRDefault="003A21B4">
            <w:pPr>
              <w:widowControl w:val="0"/>
              <w:spacing w:after="200"/>
              <w:rPr>
                <w:color w:val="000000"/>
                <w:sz w:val="25"/>
                <w:szCs w:val="25"/>
              </w:rPr>
            </w:pPr>
          </w:p>
        </w:tc>
        <w:tc>
          <w:tcPr>
            <w:tcW w:w="549" w:type="dxa"/>
            <w:tcBorders>
              <w:top w:val="single" w:sz="6" w:space="0" w:color="000000"/>
              <w:left w:val="single" w:sz="6" w:space="0" w:color="000000"/>
              <w:bottom w:val="single" w:sz="6" w:space="0" w:color="000000"/>
            </w:tcBorders>
            <w:tcMar>
              <w:top w:w="8" w:type="dxa"/>
              <w:left w:w="8" w:type="dxa"/>
              <w:bottom w:w="8" w:type="dxa"/>
              <w:right w:w="10" w:type="dxa"/>
            </w:tcMar>
          </w:tcPr>
          <w:p w14:paraId="463EB594" w14:textId="77777777" w:rsidR="003A21B4" w:rsidRDefault="003A21B4">
            <w:pPr>
              <w:widowControl w:val="0"/>
              <w:spacing w:after="200"/>
              <w:rPr>
                <w:color w:val="000000"/>
                <w:sz w:val="25"/>
                <w:szCs w:val="25"/>
              </w:rPr>
            </w:pPr>
          </w:p>
        </w:tc>
        <w:tc>
          <w:tcPr>
            <w:tcW w:w="491" w:type="dxa"/>
            <w:tcBorders>
              <w:top w:val="single" w:sz="6" w:space="0" w:color="000000"/>
              <w:left w:val="single" w:sz="6" w:space="0" w:color="000000"/>
              <w:bottom w:val="single" w:sz="6" w:space="0" w:color="000000"/>
            </w:tcBorders>
            <w:tcMar>
              <w:top w:w="8" w:type="dxa"/>
              <w:left w:w="8" w:type="dxa"/>
              <w:bottom w:w="8" w:type="dxa"/>
              <w:right w:w="10" w:type="dxa"/>
            </w:tcMar>
          </w:tcPr>
          <w:p w14:paraId="6EC8D304" w14:textId="77777777" w:rsidR="003A21B4" w:rsidRDefault="003A21B4">
            <w:pPr>
              <w:widowControl w:val="0"/>
              <w:spacing w:after="200"/>
              <w:rPr>
                <w:color w:val="000000"/>
                <w:sz w:val="25"/>
                <w:szCs w:val="25"/>
              </w:rPr>
            </w:pPr>
          </w:p>
        </w:tc>
        <w:tc>
          <w:tcPr>
            <w:tcW w:w="655" w:type="dxa"/>
            <w:tcBorders>
              <w:top w:val="single" w:sz="6" w:space="0" w:color="000000"/>
              <w:left w:val="single" w:sz="6" w:space="0" w:color="000000"/>
              <w:bottom w:val="single" w:sz="6" w:space="0" w:color="000000"/>
            </w:tcBorders>
            <w:tcMar>
              <w:top w:w="8" w:type="dxa"/>
              <w:left w:w="8" w:type="dxa"/>
              <w:bottom w:w="8" w:type="dxa"/>
              <w:right w:w="10" w:type="dxa"/>
            </w:tcMar>
          </w:tcPr>
          <w:p w14:paraId="29544201" w14:textId="77777777" w:rsidR="003A21B4" w:rsidRDefault="003A21B4">
            <w:pPr>
              <w:widowControl w:val="0"/>
              <w:spacing w:after="200"/>
              <w:rPr>
                <w:color w:val="000000"/>
                <w:sz w:val="25"/>
                <w:szCs w:val="25"/>
              </w:rPr>
            </w:pPr>
          </w:p>
        </w:tc>
        <w:tc>
          <w:tcPr>
            <w:tcW w:w="653" w:type="dxa"/>
            <w:tcBorders>
              <w:top w:val="single" w:sz="6" w:space="0" w:color="000000"/>
              <w:left w:val="single" w:sz="6" w:space="0" w:color="000000"/>
              <w:bottom w:val="single" w:sz="6" w:space="0" w:color="000000"/>
            </w:tcBorders>
            <w:tcMar>
              <w:top w:w="8" w:type="dxa"/>
              <w:left w:w="8" w:type="dxa"/>
              <w:bottom w:w="8" w:type="dxa"/>
              <w:right w:w="10" w:type="dxa"/>
            </w:tcMar>
          </w:tcPr>
          <w:p w14:paraId="2074FC74"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305AAAF"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B71CC6C"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7BC24B2"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7D8BC39"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0B99E57"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BFC3BF5"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695035D"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DAEED10"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tcBorders>
            <w:tcMar>
              <w:top w:w="8" w:type="dxa"/>
              <w:left w:w="8" w:type="dxa"/>
              <w:bottom w:w="8" w:type="dxa"/>
              <w:right w:w="8" w:type="dxa"/>
            </w:tcMar>
          </w:tcPr>
          <w:p w14:paraId="2AC95655" w14:textId="77777777" w:rsidR="003A21B4" w:rsidRDefault="003A21B4">
            <w:pPr>
              <w:widowControl w:val="0"/>
              <w:spacing w:after="200"/>
              <w:rPr>
                <w:color w:val="000000"/>
                <w:sz w:val="25"/>
                <w:szCs w:val="25"/>
              </w:rPr>
            </w:pPr>
          </w:p>
        </w:tc>
      </w:tr>
      <w:tr w:rsidR="003A21B4" w14:paraId="0E747D0A" w14:textId="77777777">
        <w:trPr>
          <w:trHeight w:hRule="exact" w:val="420"/>
        </w:trPr>
        <w:tc>
          <w:tcPr>
            <w:tcW w:w="3690" w:type="dxa"/>
            <w:tcBorders>
              <w:top w:val="single" w:sz="6" w:space="0" w:color="000000"/>
              <w:bottom w:val="single" w:sz="6" w:space="0" w:color="000000"/>
              <w:right w:val="single" w:sz="6" w:space="0" w:color="000000"/>
            </w:tcBorders>
            <w:tcMar>
              <w:top w:w="8" w:type="dxa"/>
              <w:left w:w="8" w:type="dxa"/>
              <w:bottom w:w="8" w:type="dxa"/>
              <w:right w:w="8" w:type="dxa"/>
            </w:tcMar>
            <w:hideMark/>
          </w:tcPr>
          <w:p w14:paraId="2170A063" w14:textId="77777777" w:rsidR="003A21B4" w:rsidRDefault="00E03443">
            <w:pPr>
              <w:widowControl w:val="0"/>
              <w:spacing w:before="4" w:after="200"/>
              <w:ind w:left="126"/>
              <w:rPr>
                <w:color w:val="000000"/>
                <w:sz w:val="25"/>
                <w:szCs w:val="25"/>
              </w:rPr>
            </w:pPr>
            <w:r>
              <w:rPr>
                <w:rFonts w:ascii="Times New Roman" w:eastAsia="Times New Roman" w:hAnsi="Times New Roman" w:cs="Times New Roman"/>
                <w:color w:val="000000"/>
                <w:sz w:val="25"/>
                <w:szCs w:val="25"/>
              </w:rPr>
              <w:t>4.</w:t>
            </w: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8C5B893"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446CB99" w14:textId="77777777" w:rsidR="003A21B4" w:rsidRDefault="003A21B4">
            <w:pPr>
              <w:widowControl w:val="0"/>
              <w:spacing w:after="200"/>
              <w:rPr>
                <w:color w:val="000000"/>
                <w:sz w:val="25"/>
                <w:szCs w:val="25"/>
              </w:rPr>
            </w:pP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AFD9183"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CC41BC4"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A6A0B7C" w14:textId="77777777" w:rsidR="003A21B4" w:rsidRDefault="003A21B4">
            <w:pPr>
              <w:widowControl w:val="0"/>
              <w:spacing w:after="200"/>
              <w:rPr>
                <w:color w:val="000000"/>
                <w:sz w:val="25"/>
                <w:szCs w:val="25"/>
              </w:rPr>
            </w:pPr>
          </w:p>
        </w:tc>
        <w:tc>
          <w:tcPr>
            <w:tcW w:w="460" w:type="dxa"/>
            <w:tcBorders>
              <w:top w:val="single" w:sz="6" w:space="0" w:color="000000"/>
              <w:left w:val="single" w:sz="6" w:space="0" w:color="000000"/>
              <w:bottom w:val="single" w:sz="6" w:space="0" w:color="000000"/>
            </w:tcBorders>
            <w:tcMar>
              <w:top w:w="8" w:type="dxa"/>
              <w:left w:w="8" w:type="dxa"/>
              <w:bottom w:w="8" w:type="dxa"/>
              <w:right w:w="18" w:type="dxa"/>
            </w:tcMar>
          </w:tcPr>
          <w:p w14:paraId="514799B8" w14:textId="77777777" w:rsidR="003A21B4" w:rsidRDefault="003A21B4">
            <w:pPr>
              <w:widowControl w:val="0"/>
              <w:spacing w:after="200"/>
              <w:rPr>
                <w:color w:val="000000"/>
                <w:sz w:val="25"/>
                <w:szCs w:val="25"/>
              </w:rPr>
            </w:pPr>
          </w:p>
        </w:tc>
        <w:tc>
          <w:tcPr>
            <w:tcW w:w="459" w:type="dxa"/>
            <w:tcBorders>
              <w:top w:val="single" w:sz="6" w:space="0" w:color="000000"/>
              <w:left w:val="single" w:sz="6" w:space="0" w:color="000000"/>
              <w:bottom w:val="single" w:sz="6" w:space="0" w:color="000000"/>
            </w:tcBorders>
            <w:tcMar>
              <w:top w:w="8" w:type="dxa"/>
              <w:left w:w="8" w:type="dxa"/>
              <w:bottom w:w="8" w:type="dxa"/>
              <w:right w:w="10" w:type="dxa"/>
            </w:tcMar>
          </w:tcPr>
          <w:p w14:paraId="42E1037B" w14:textId="77777777" w:rsidR="003A21B4" w:rsidRDefault="003A21B4">
            <w:pPr>
              <w:widowControl w:val="0"/>
              <w:spacing w:after="200"/>
              <w:rPr>
                <w:color w:val="000000"/>
                <w:sz w:val="25"/>
                <w:szCs w:val="25"/>
              </w:rPr>
            </w:pPr>
          </w:p>
        </w:tc>
        <w:tc>
          <w:tcPr>
            <w:tcW w:w="549" w:type="dxa"/>
            <w:tcBorders>
              <w:top w:val="single" w:sz="6" w:space="0" w:color="000000"/>
              <w:left w:val="single" w:sz="6" w:space="0" w:color="000000"/>
              <w:bottom w:val="single" w:sz="6" w:space="0" w:color="000000"/>
            </w:tcBorders>
            <w:tcMar>
              <w:top w:w="8" w:type="dxa"/>
              <w:left w:w="8" w:type="dxa"/>
              <w:bottom w:w="8" w:type="dxa"/>
              <w:right w:w="10" w:type="dxa"/>
            </w:tcMar>
          </w:tcPr>
          <w:p w14:paraId="4D4F6524" w14:textId="77777777" w:rsidR="003A21B4" w:rsidRDefault="003A21B4">
            <w:pPr>
              <w:widowControl w:val="0"/>
              <w:spacing w:after="200"/>
              <w:rPr>
                <w:color w:val="000000"/>
                <w:sz w:val="25"/>
                <w:szCs w:val="25"/>
              </w:rPr>
            </w:pPr>
          </w:p>
        </w:tc>
        <w:tc>
          <w:tcPr>
            <w:tcW w:w="491" w:type="dxa"/>
            <w:tcBorders>
              <w:top w:val="single" w:sz="6" w:space="0" w:color="000000"/>
              <w:left w:val="single" w:sz="6" w:space="0" w:color="000000"/>
              <w:bottom w:val="single" w:sz="6" w:space="0" w:color="000000"/>
            </w:tcBorders>
            <w:tcMar>
              <w:top w:w="8" w:type="dxa"/>
              <w:left w:w="8" w:type="dxa"/>
              <w:bottom w:w="8" w:type="dxa"/>
              <w:right w:w="10" w:type="dxa"/>
            </w:tcMar>
          </w:tcPr>
          <w:p w14:paraId="79E7FFA6" w14:textId="77777777" w:rsidR="003A21B4" w:rsidRDefault="003A21B4">
            <w:pPr>
              <w:widowControl w:val="0"/>
              <w:spacing w:after="200"/>
              <w:rPr>
                <w:color w:val="000000"/>
                <w:sz w:val="25"/>
                <w:szCs w:val="25"/>
              </w:rPr>
            </w:pPr>
          </w:p>
        </w:tc>
        <w:tc>
          <w:tcPr>
            <w:tcW w:w="655" w:type="dxa"/>
            <w:tcBorders>
              <w:top w:val="single" w:sz="6" w:space="0" w:color="000000"/>
              <w:left w:val="single" w:sz="6" w:space="0" w:color="000000"/>
              <w:bottom w:val="single" w:sz="6" w:space="0" w:color="000000"/>
            </w:tcBorders>
            <w:tcMar>
              <w:top w:w="8" w:type="dxa"/>
              <w:left w:w="8" w:type="dxa"/>
              <w:bottom w:w="8" w:type="dxa"/>
              <w:right w:w="10" w:type="dxa"/>
            </w:tcMar>
          </w:tcPr>
          <w:p w14:paraId="544780E2" w14:textId="77777777" w:rsidR="003A21B4" w:rsidRDefault="003A21B4">
            <w:pPr>
              <w:widowControl w:val="0"/>
              <w:spacing w:after="200"/>
              <w:rPr>
                <w:color w:val="000000"/>
                <w:sz w:val="25"/>
                <w:szCs w:val="25"/>
              </w:rPr>
            </w:pPr>
          </w:p>
        </w:tc>
        <w:tc>
          <w:tcPr>
            <w:tcW w:w="653" w:type="dxa"/>
            <w:tcBorders>
              <w:top w:val="single" w:sz="6" w:space="0" w:color="000000"/>
              <w:left w:val="single" w:sz="6" w:space="0" w:color="000000"/>
              <w:bottom w:val="single" w:sz="6" w:space="0" w:color="000000"/>
            </w:tcBorders>
            <w:tcMar>
              <w:top w:w="8" w:type="dxa"/>
              <w:left w:w="8" w:type="dxa"/>
              <w:bottom w:w="8" w:type="dxa"/>
              <w:right w:w="10" w:type="dxa"/>
            </w:tcMar>
          </w:tcPr>
          <w:p w14:paraId="5628486C"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26F4DC5"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307660A"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DE287EB"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68506A1"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85C3A8A"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53E70C3"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778BE42"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E27C684"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tcBorders>
            <w:tcMar>
              <w:top w:w="8" w:type="dxa"/>
              <w:left w:w="8" w:type="dxa"/>
              <w:bottom w:w="8" w:type="dxa"/>
              <w:right w:w="8" w:type="dxa"/>
            </w:tcMar>
          </w:tcPr>
          <w:p w14:paraId="76F775F0" w14:textId="77777777" w:rsidR="003A21B4" w:rsidRDefault="003A21B4">
            <w:pPr>
              <w:widowControl w:val="0"/>
              <w:spacing w:after="200"/>
              <w:rPr>
                <w:color w:val="000000"/>
                <w:sz w:val="25"/>
                <w:szCs w:val="25"/>
              </w:rPr>
            </w:pPr>
          </w:p>
        </w:tc>
      </w:tr>
      <w:tr w:rsidR="003A21B4" w14:paraId="77A2AD76" w14:textId="77777777">
        <w:trPr>
          <w:trHeight w:hRule="exact" w:val="418"/>
        </w:trPr>
        <w:tc>
          <w:tcPr>
            <w:tcW w:w="3690" w:type="dxa"/>
            <w:tcBorders>
              <w:top w:val="single" w:sz="6" w:space="0" w:color="000000"/>
              <w:bottom w:val="single" w:sz="6" w:space="0" w:color="000000"/>
              <w:right w:val="single" w:sz="6" w:space="0" w:color="000000"/>
            </w:tcBorders>
            <w:tcMar>
              <w:top w:w="8" w:type="dxa"/>
              <w:left w:w="8" w:type="dxa"/>
              <w:bottom w:w="8" w:type="dxa"/>
              <w:right w:w="8" w:type="dxa"/>
            </w:tcMar>
            <w:hideMark/>
          </w:tcPr>
          <w:p w14:paraId="25ED9E0F" w14:textId="77777777" w:rsidR="003A21B4" w:rsidRDefault="00E03443">
            <w:pPr>
              <w:widowControl w:val="0"/>
              <w:spacing w:before="1" w:after="200"/>
              <w:ind w:left="126"/>
              <w:rPr>
                <w:color w:val="000000"/>
                <w:sz w:val="25"/>
                <w:szCs w:val="25"/>
              </w:rPr>
            </w:pPr>
            <w:r>
              <w:rPr>
                <w:rFonts w:ascii="Times New Roman" w:eastAsia="Times New Roman" w:hAnsi="Times New Roman" w:cs="Times New Roman"/>
                <w:color w:val="000000"/>
                <w:sz w:val="25"/>
                <w:szCs w:val="25"/>
              </w:rPr>
              <w:t>5.</w:t>
            </w: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7D56C7C"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1AF8C04" w14:textId="77777777" w:rsidR="003A21B4" w:rsidRDefault="003A21B4">
            <w:pPr>
              <w:widowControl w:val="0"/>
              <w:spacing w:after="200"/>
              <w:rPr>
                <w:color w:val="000000"/>
                <w:sz w:val="25"/>
                <w:szCs w:val="25"/>
              </w:rPr>
            </w:pP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69B4D6C"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EF5E528"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A64D67F" w14:textId="77777777" w:rsidR="003A21B4" w:rsidRDefault="003A21B4">
            <w:pPr>
              <w:widowControl w:val="0"/>
              <w:spacing w:after="200"/>
              <w:rPr>
                <w:color w:val="000000"/>
                <w:sz w:val="25"/>
                <w:szCs w:val="25"/>
              </w:rPr>
            </w:pPr>
          </w:p>
        </w:tc>
        <w:tc>
          <w:tcPr>
            <w:tcW w:w="460" w:type="dxa"/>
            <w:tcBorders>
              <w:top w:val="single" w:sz="6" w:space="0" w:color="000000"/>
              <w:left w:val="single" w:sz="6" w:space="0" w:color="000000"/>
              <w:bottom w:val="single" w:sz="6" w:space="0" w:color="000000"/>
            </w:tcBorders>
            <w:tcMar>
              <w:top w:w="8" w:type="dxa"/>
              <w:left w:w="8" w:type="dxa"/>
              <w:bottom w:w="8" w:type="dxa"/>
              <w:right w:w="18" w:type="dxa"/>
            </w:tcMar>
          </w:tcPr>
          <w:p w14:paraId="59858AFF" w14:textId="77777777" w:rsidR="003A21B4" w:rsidRDefault="003A21B4">
            <w:pPr>
              <w:widowControl w:val="0"/>
              <w:spacing w:after="200"/>
              <w:rPr>
                <w:color w:val="000000"/>
                <w:sz w:val="25"/>
                <w:szCs w:val="25"/>
              </w:rPr>
            </w:pPr>
          </w:p>
        </w:tc>
        <w:tc>
          <w:tcPr>
            <w:tcW w:w="459" w:type="dxa"/>
            <w:tcBorders>
              <w:top w:val="single" w:sz="6" w:space="0" w:color="000000"/>
              <w:left w:val="single" w:sz="6" w:space="0" w:color="000000"/>
              <w:bottom w:val="single" w:sz="6" w:space="0" w:color="000000"/>
            </w:tcBorders>
            <w:tcMar>
              <w:top w:w="8" w:type="dxa"/>
              <w:left w:w="8" w:type="dxa"/>
              <w:bottom w:w="8" w:type="dxa"/>
              <w:right w:w="10" w:type="dxa"/>
            </w:tcMar>
          </w:tcPr>
          <w:p w14:paraId="73322FB3" w14:textId="77777777" w:rsidR="003A21B4" w:rsidRDefault="003A21B4">
            <w:pPr>
              <w:widowControl w:val="0"/>
              <w:spacing w:after="200"/>
              <w:rPr>
                <w:color w:val="000000"/>
                <w:sz w:val="25"/>
                <w:szCs w:val="25"/>
              </w:rPr>
            </w:pPr>
          </w:p>
        </w:tc>
        <w:tc>
          <w:tcPr>
            <w:tcW w:w="549" w:type="dxa"/>
            <w:tcBorders>
              <w:top w:val="single" w:sz="6" w:space="0" w:color="000000"/>
              <w:left w:val="single" w:sz="6" w:space="0" w:color="000000"/>
              <w:bottom w:val="single" w:sz="6" w:space="0" w:color="000000"/>
            </w:tcBorders>
            <w:tcMar>
              <w:top w:w="8" w:type="dxa"/>
              <w:left w:w="8" w:type="dxa"/>
              <w:bottom w:w="8" w:type="dxa"/>
              <w:right w:w="10" w:type="dxa"/>
            </w:tcMar>
          </w:tcPr>
          <w:p w14:paraId="675CE8C6" w14:textId="77777777" w:rsidR="003A21B4" w:rsidRDefault="003A21B4">
            <w:pPr>
              <w:widowControl w:val="0"/>
              <w:spacing w:after="200"/>
              <w:rPr>
                <w:color w:val="000000"/>
                <w:sz w:val="25"/>
                <w:szCs w:val="25"/>
              </w:rPr>
            </w:pPr>
          </w:p>
        </w:tc>
        <w:tc>
          <w:tcPr>
            <w:tcW w:w="491" w:type="dxa"/>
            <w:tcBorders>
              <w:top w:val="single" w:sz="6" w:space="0" w:color="000000"/>
              <w:left w:val="single" w:sz="6" w:space="0" w:color="000000"/>
              <w:bottom w:val="single" w:sz="6" w:space="0" w:color="000000"/>
            </w:tcBorders>
            <w:tcMar>
              <w:top w:w="8" w:type="dxa"/>
              <w:left w:w="8" w:type="dxa"/>
              <w:bottom w:w="8" w:type="dxa"/>
              <w:right w:w="10" w:type="dxa"/>
            </w:tcMar>
          </w:tcPr>
          <w:p w14:paraId="725AF2C8" w14:textId="77777777" w:rsidR="003A21B4" w:rsidRDefault="003A21B4">
            <w:pPr>
              <w:widowControl w:val="0"/>
              <w:spacing w:after="200"/>
              <w:rPr>
                <w:color w:val="000000"/>
                <w:sz w:val="25"/>
                <w:szCs w:val="25"/>
              </w:rPr>
            </w:pPr>
          </w:p>
        </w:tc>
        <w:tc>
          <w:tcPr>
            <w:tcW w:w="655" w:type="dxa"/>
            <w:tcBorders>
              <w:top w:val="single" w:sz="6" w:space="0" w:color="000000"/>
              <w:left w:val="single" w:sz="6" w:space="0" w:color="000000"/>
              <w:bottom w:val="single" w:sz="6" w:space="0" w:color="000000"/>
            </w:tcBorders>
            <w:tcMar>
              <w:top w:w="8" w:type="dxa"/>
              <w:left w:w="8" w:type="dxa"/>
              <w:bottom w:w="8" w:type="dxa"/>
              <w:right w:w="10" w:type="dxa"/>
            </w:tcMar>
          </w:tcPr>
          <w:p w14:paraId="2620D05A" w14:textId="77777777" w:rsidR="003A21B4" w:rsidRDefault="003A21B4">
            <w:pPr>
              <w:widowControl w:val="0"/>
              <w:spacing w:after="200"/>
              <w:rPr>
                <w:color w:val="000000"/>
                <w:sz w:val="25"/>
                <w:szCs w:val="25"/>
              </w:rPr>
            </w:pPr>
          </w:p>
        </w:tc>
        <w:tc>
          <w:tcPr>
            <w:tcW w:w="653" w:type="dxa"/>
            <w:tcBorders>
              <w:top w:val="single" w:sz="6" w:space="0" w:color="000000"/>
              <w:left w:val="single" w:sz="6" w:space="0" w:color="000000"/>
              <w:bottom w:val="single" w:sz="6" w:space="0" w:color="000000"/>
            </w:tcBorders>
            <w:tcMar>
              <w:top w:w="8" w:type="dxa"/>
              <w:left w:w="8" w:type="dxa"/>
              <w:bottom w:w="8" w:type="dxa"/>
              <w:right w:w="10" w:type="dxa"/>
            </w:tcMar>
          </w:tcPr>
          <w:p w14:paraId="53E5E389"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556EC9E"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2C027D0"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0C43C2B"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344FCCA"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8A28995"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E84E0F2"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AB67DE0"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607D291"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tcBorders>
            <w:tcMar>
              <w:top w:w="8" w:type="dxa"/>
              <w:left w:w="8" w:type="dxa"/>
              <w:bottom w:w="8" w:type="dxa"/>
              <w:right w:w="8" w:type="dxa"/>
            </w:tcMar>
          </w:tcPr>
          <w:p w14:paraId="6525D67F" w14:textId="77777777" w:rsidR="003A21B4" w:rsidRDefault="003A21B4">
            <w:pPr>
              <w:widowControl w:val="0"/>
              <w:spacing w:after="200"/>
              <w:rPr>
                <w:color w:val="000000"/>
                <w:sz w:val="25"/>
                <w:szCs w:val="25"/>
              </w:rPr>
            </w:pPr>
          </w:p>
        </w:tc>
      </w:tr>
      <w:tr w:rsidR="003A21B4" w14:paraId="7DC7BEE2" w14:textId="77777777">
        <w:trPr>
          <w:trHeight w:hRule="exact" w:val="420"/>
        </w:trPr>
        <w:tc>
          <w:tcPr>
            <w:tcW w:w="3690" w:type="dxa"/>
            <w:tcBorders>
              <w:top w:val="single" w:sz="6" w:space="0" w:color="000000"/>
              <w:bottom w:val="single" w:sz="6" w:space="0" w:color="000000"/>
              <w:right w:val="single" w:sz="6" w:space="0" w:color="000000"/>
            </w:tcBorders>
            <w:tcMar>
              <w:top w:w="8" w:type="dxa"/>
              <w:left w:w="8" w:type="dxa"/>
              <w:bottom w:w="8" w:type="dxa"/>
              <w:right w:w="8" w:type="dxa"/>
            </w:tcMar>
            <w:hideMark/>
          </w:tcPr>
          <w:p w14:paraId="36E57437" w14:textId="77777777" w:rsidR="003A21B4" w:rsidRDefault="00E03443">
            <w:pPr>
              <w:widowControl w:val="0"/>
              <w:spacing w:before="4" w:after="200"/>
              <w:ind w:left="126"/>
              <w:rPr>
                <w:color w:val="000000"/>
                <w:sz w:val="25"/>
                <w:szCs w:val="25"/>
              </w:rPr>
            </w:pPr>
            <w:r>
              <w:rPr>
                <w:rFonts w:ascii="Times New Roman" w:eastAsia="Times New Roman" w:hAnsi="Times New Roman" w:cs="Times New Roman"/>
                <w:color w:val="000000"/>
                <w:sz w:val="25"/>
                <w:szCs w:val="25"/>
              </w:rPr>
              <w:t>6.</w:t>
            </w: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BA82EA2"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E11CFBA" w14:textId="77777777" w:rsidR="003A21B4" w:rsidRDefault="003A21B4">
            <w:pPr>
              <w:widowControl w:val="0"/>
              <w:spacing w:after="200"/>
              <w:rPr>
                <w:color w:val="000000"/>
                <w:sz w:val="25"/>
                <w:szCs w:val="25"/>
              </w:rPr>
            </w:pP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C5AC200"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0D15304"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96A9233" w14:textId="77777777" w:rsidR="003A21B4" w:rsidRDefault="003A21B4">
            <w:pPr>
              <w:widowControl w:val="0"/>
              <w:spacing w:after="200"/>
              <w:rPr>
                <w:color w:val="000000"/>
                <w:sz w:val="25"/>
                <w:szCs w:val="25"/>
              </w:rPr>
            </w:pPr>
          </w:p>
        </w:tc>
        <w:tc>
          <w:tcPr>
            <w:tcW w:w="460" w:type="dxa"/>
            <w:tcBorders>
              <w:top w:val="single" w:sz="6" w:space="0" w:color="000000"/>
              <w:left w:val="single" w:sz="6" w:space="0" w:color="000000"/>
              <w:bottom w:val="single" w:sz="6" w:space="0" w:color="000000"/>
            </w:tcBorders>
            <w:tcMar>
              <w:top w:w="8" w:type="dxa"/>
              <w:left w:w="8" w:type="dxa"/>
              <w:bottom w:w="8" w:type="dxa"/>
              <w:right w:w="18" w:type="dxa"/>
            </w:tcMar>
          </w:tcPr>
          <w:p w14:paraId="38778EE3" w14:textId="77777777" w:rsidR="003A21B4" w:rsidRDefault="003A21B4">
            <w:pPr>
              <w:widowControl w:val="0"/>
              <w:spacing w:after="200"/>
              <w:rPr>
                <w:color w:val="000000"/>
                <w:sz w:val="25"/>
                <w:szCs w:val="25"/>
              </w:rPr>
            </w:pPr>
          </w:p>
        </w:tc>
        <w:tc>
          <w:tcPr>
            <w:tcW w:w="459" w:type="dxa"/>
            <w:tcBorders>
              <w:top w:val="single" w:sz="6" w:space="0" w:color="000000"/>
              <w:left w:val="single" w:sz="6" w:space="0" w:color="000000"/>
              <w:bottom w:val="single" w:sz="6" w:space="0" w:color="000000"/>
            </w:tcBorders>
            <w:tcMar>
              <w:top w:w="8" w:type="dxa"/>
              <w:left w:w="8" w:type="dxa"/>
              <w:bottom w:w="8" w:type="dxa"/>
              <w:right w:w="10" w:type="dxa"/>
            </w:tcMar>
          </w:tcPr>
          <w:p w14:paraId="5DB16491" w14:textId="77777777" w:rsidR="003A21B4" w:rsidRDefault="003A21B4">
            <w:pPr>
              <w:widowControl w:val="0"/>
              <w:spacing w:after="200"/>
              <w:rPr>
                <w:color w:val="000000"/>
                <w:sz w:val="25"/>
                <w:szCs w:val="25"/>
              </w:rPr>
            </w:pPr>
          </w:p>
        </w:tc>
        <w:tc>
          <w:tcPr>
            <w:tcW w:w="549" w:type="dxa"/>
            <w:tcBorders>
              <w:top w:val="single" w:sz="6" w:space="0" w:color="000000"/>
              <w:left w:val="single" w:sz="6" w:space="0" w:color="000000"/>
              <w:bottom w:val="single" w:sz="6" w:space="0" w:color="000000"/>
            </w:tcBorders>
            <w:tcMar>
              <w:top w:w="8" w:type="dxa"/>
              <w:left w:w="8" w:type="dxa"/>
              <w:bottom w:w="8" w:type="dxa"/>
              <w:right w:w="10" w:type="dxa"/>
            </w:tcMar>
          </w:tcPr>
          <w:p w14:paraId="796C012A" w14:textId="77777777" w:rsidR="003A21B4" w:rsidRDefault="003A21B4">
            <w:pPr>
              <w:widowControl w:val="0"/>
              <w:spacing w:after="200"/>
              <w:rPr>
                <w:color w:val="000000"/>
                <w:sz w:val="25"/>
                <w:szCs w:val="25"/>
              </w:rPr>
            </w:pPr>
          </w:p>
        </w:tc>
        <w:tc>
          <w:tcPr>
            <w:tcW w:w="491" w:type="dxa"/>
            <w:tcBorders>
              <w:top w:val="single" w:sz="6" w:space="0" w:color="000000"/>
              <w:left w:val="single" w:sz="6" w:space="0" w:color="000000"/>
              <w:bottom w:val="single" w:sz="6" w:space="0" w:color="000000"/>
            </w:tcBorders>
            <w:tcMar>
              <w:top w:w="8" w:type="dxa"/>
              <w:left w:w="8" w:type="dxa"/>
              <w:bottom w:w="8" w:type="dxa"/>
              <w:right w:w="10" w:type="dxa"/>
            </w:tcMar>
          </w:tcPr>
          <w:p w14:paraId="3F759714" w14:textId="77777777" w:rsidR="003A21B4" w:rsidRDefault="003A21B4">
            <w:pPr>
              <w:widowControl w:val="0"/>
              <w:spacing w:after="200"/>
              <w:rPr>
                <w:color w:val="000000"/>
                <w:sz w:val="25"/>
                <w:szCs w:val="25"/>
              </w:rPr>
            </w:pPr>
          </w:p>
        </w:tc>
        <w:tc>
          <w:tcPr>
            <w:tcW w:w="655" w:type="dxa"/>
            <w:tcBorders>
              <w:top w:val="single" w:sz="6" w:space="0" w:color="000000"/>
              <w:left w:val="single" w:sz="6" w:space="0" w:color="000000"/>
              <w:bottom w:val="single" w:sz="6" w:space="0" w:color="000000"/>
            </w:tcBorders>
            <w:tcMar>
              <w:top w:w="8" w:type="dxa"/>
              <w:left w:w="8" w:type="dxa"/>
              <w:bottom w:w="8" w:type="dxa"/>
              <w:right w:w="10" w:type="dxa"/>
            </w:tcMar>
          </w:tcPr>
          <w:p w14:paraId="1D31A69F" w14:textId="77777777" w:rsidR="003A21B4" w:rsidRDefault="003A21B4">
            <w:pPr>
              <w:widowControl w:val="0"/>
              <w:spacing w:after="200"/>
              <w:rPr>
                <w:color w:val="000000"/>
                <w:sz w:val="25"/>
                <w:szCs w:val="25"/>
              </w:rPr>
            </w:pPr>
          </w:p>
        </w:tc>
        <w:tc>
          <w:tcPr>
            <w:tcW w:w="653" w:type="dxa"/>
            <w:tcBorders>
              <w:top w:val="single" w:sz="6" w:space="0" w:color="000000"/>
              <w:left w:val="single" w:sz="6" w:space="0" w:color="000000"/>
              <w:bottom w:val="single" w:sz="6" w:space="0" w:color="000000"/>
            </w:tcBorders>
            <w:tcMar>
              <w:top w:w="8" w:type="dxa"/>
              <w:left w:w="8" w:type="dxa"/>
              <w:bottom w:w="8" w:type="dxa"/>
              <w:right w:w="10" w:type="dxa"/>
            </w:tcMar>
          </w:tcPr>
          <w:p w14:paraId="14D1D8C3"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17570C1"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17373A2"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527C752"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2167AD7"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3737314"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F12B277"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B553DCB"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030884A"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tcBorders>
            <w:tcMar>
              <w:top w:w="8" w:type="dxa"/>
              <w:left w:w="8" w:type="dxa"/>
              <w:bottom w:w="8" w:type="dxa"/>
              <w:right w:w="8" w:type="dxa"/>
            </w:tcMar>
          </w:tcPr>
          <w:p w14:paraId="30E935F5" w14:textId="77777777" w:rsidR="003A21B4" w:rsidRDefault="003A21B4">
            <w:pPr>
              <w:widowControl w:val="0"/>
              <w:spacing w:after="200"/>
              <w:rPr>
                <w:color w:val="000000"/>
                <w:sz w:val="25"/>
                <w:szCs w:val="25"/>
              </w:rPr>
            </w:pPr>
          </w:p>
        </w:tc>
      </w:tr>
      <w:tr w:rsidR="003A21B4" w14:paraId="4D41BCC6" w14:textId="77777777">
        <w:trPr>
          <w:trHeight w:hRule="exact" w:val="420"/>
        </w:trPr>
        <w:tc>
          <w:tcPr>
            <w:tcW w:w="3690" w:type="dxa"/>
            <w:tcBorders>
              <w:top w:val="single" w:sz="6" w:space="0" w:color="000000"/>
              <w:bottom w:val="single" w:sz="6" w:space="0" w:color="000000"/>
              <w:right w:val="single" w:sz="6" w:space="0" w:color="000000"/>
            </w:tcBorders>
            <w:tcMar>
              <w:top w:w="8" w:type="dxa"/>
              <w:left w:w="8" w:type="dxa"/>
              <w:bottom w:w="8" w:type="dxa"/>
              <w:right w:w="8" w:type="dxa"/>
            </w:tcMar>
            <w:hideMark/>
          </w:tcPr>
          <w:p w14:paraId="72F2DDDB" w14:textId="77777777" w:rsidR="003A21B4" w:rsidRDefault="00E03443">
            <w:pPr>
              <w:widowControl w:val="0"/>
              <w:spacing w:before="1" w:after="200"/>
              <w:ind w:left="126"/>
              <w:rPr>
                <w:color w:val="000000"/>
                <w:sz w:val="25"/>
                <w:szCs w:val="25"/>
              </w:rPr>
            </w:pPr>
            <w:r>
              <w:rPr>
                <w:rFonts w:ascii="Times New Roman" w:eastAsia="Times New Roman" w:hAnsi="Times New Roman" w:cs="Times New Roman"/>
                <w:color w:val="000000"/>
                <w:sz w:val="25"/>
                <w:szCs w:val="25"/>
              </w:rPr>
              <w:t>7.</w:t>
            </w: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A362134"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9A4B177" w14:textId="77777777" w:rsidR="003A21B4" w:rsidRDefault="003A21B4">
            <w:pPr>
              <w:widowControl w:val="0"/>
              <w:spacing w:after="200"/>
              <w:rPr>
                <w:color w:val="000000"/>
                <w:sz w:val="25"/>
                <w:szCs w:val="25"/>
              </w:rPr>
            </w:pP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E38F972"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AC674BC"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A7946E8" w14:textId="77777777" w:rsidR="003A21B4" w:rsidRDefault="003A21B4">
            <w:pPr>
              <w:widowControl w:val="0"/>
              <w:spacing w:after="200"/>
              <w:rPr>
                <w:color w:val="000000"/>
                <w:sz w:val="25"/>
                <w:szCs w:val="25"/>
              </w:rPr>
            </w:pPr>
          </w:p>
        </w:tc>
        <w:tc>
          <w:tcPr>
            <w:tcW w:w="460" w:type="dxa"/>
            <w:tcBorders>
              <w:top w:val="single" w:sz="6" w:space="0" w:color="000000"/>
              <w:left w:val="single" w:sz="6" w:space="0" w:color="000000"/>
              <w:bottom w:val="single" w:sz="6" w:space="0" w:color="000000"/>
            </w:tcBorders>
            <w:tcMar>
              <w:top w:w="8" w:type="dxa"/>
              <w:left w:w="8" w:type="dxa"/>
              <w:bottom w:w="8" w:type="dxa"/>
              <w:right w:w="18" w:type="dxa"/>
            </w:tcMar>
          </w:tcPr>
          <w:p w14:paraId="79A220CC" w14:textId="77777777" w:rsidR="003A21B4" w:rsidRDefault="003A21B4">
            <w:pPr>
              <w:widowControl w:val="0"/>
              <w:spacing w:after="200"/>
              <w:rPr>
                <w:color w:val="000000"/>
                <w:sz w:val="25"/>
                <w:szCs w:val="25"/>
              </w:rPr>
            </w:pPr>
          </w:p>
        </w:tc>
        <w:tc>
          <w:tcPr>
            <w:tcW w:w="459" w:type="dxa"/>
            <w:tcBorders>
              <w:top w:val="single" w:sz="6" w:space="0" w:color="000000"/>
              <w:left w:val="single" w:sz="6" w:space="0" w:color="000000"/>
              <w:bottom w:val="single" w:sz="6" w:space="0" w:color="000000"/>
            </w:tcBorders>
            <w:tcMar>
              <w:top w:w="8" w:type="dxa"/>
              <w:left w:w="8" w:type="dxa"/>
              <w:bottom w:w="8" w:type="dxa"/>
              <w:right w:w="10" w:type="dxa"/>
            </w:tcMar>
          </w:tcPr>
          <w:p w14:paraId="5BD12F3D" w14:textId="77777777" w:rsidR="003A21B4" w:rsidRDefault="003A21B4">
            <w:pPr>
              <w:widowControl w:val="0"/>
              <w:spacing w:after="200"/>
              <w:rPr>
                <w:color w:val="000000"/>
                <w:sz w:val="25"/>
                <w:szCs w:val="25"/>
              </w:rPr>
            </w:pPr>
          </w:p>
        </w:tc>
        <w:tc>
          <w:tcPr>
            <w:tcW w:w="549" w:type="dxa"/>
            <w:tcBorders>
              <w:top w:val="single" w:sz="6" w:space="0" w:color="000000"/>
              <w:left w:val="single" w:sz="6" w:space="0" w:color="000000"/>
              <w:bottom w:val="single" w:sz="6" w:space="0" w:color="000000"/>
            </w:tcBorders>
            <w:tcMar>
              <w:top w:w="8" w:type="dxa"/>
              <w:left w:w="8" w:type="dxa"/>
              <w:bottom w:w="8" w:type="dxa"/>
              <w:right w:w="10" w:type="dxa"/>
            </w:tcMar>
          </w:tcPr>
          <w:p w14:paraId="030E1E31" w14:textId="77777777" w:rsidR="003A21B4" w:rsidRDefault="003A21B4">
            <w:pPr>
              <w:widowControl w:val="0"/>
              <w:spacing w:after="200"/>
              <w:rPr>
                <w:color w:val="000000"/>
                <w:sz w:val="25"/>
                <w:szCs w:val="25"/>
              </w:rPr>
            </w:pPr>
          </w:p>
        </w:tc>
        <w:tc>
          <w:tcPr>
            <w:tcW w:w="491" w:type="dxa"/>
            <w:tcBorders>
              <w:top w:val="single" w:sz="6" w:space="0" w:color="000000"/>
              <w:left w:val="single" w:sz="6" w:space="0" w:color="000000"/>
              <w:bottom w:val="single" w:sz="6" w:space="0" w:color="000000"/>
            </w:tcBorders>
            <w:tcMar>
              <w:top w:w="8" w:type="dxa"/>
              <w:left w:w="8" w:type="dxa"/>
              <w:bottom w:w="8" w:type="dxa"/>
              <w:right w:w="10" w:type="dxa"/>
            </w:tcMar>
          </w:tcPr>
          <w:p w14:paraId="4FA8E7E9" w14:textId="77777777" w:rsidR="003A21B4" w:rsidRDefault="003A21B4">
            <w:pPr>
              <w:widowControl w:val="0"/>
              <w:spacing w:after="200"/>
              <w:rPr>
                <w:color w:val="000000"/>
                <w:sz w:val="25"/>
                <w:szCs w:val="25"/>
              </w:rPr>
            </w:pPr>
          </w:p>
        </w:tc>
        <w:tc>
          <w:tcPr>
            <w:tcW w:w="655" w:type="dxa"/>
            <w:tcBorders>
              <w:top w:val="single" w:sz="6" w:space="0" w:color="000000"/>
              <w:left w:val="single" w:sz="6" w:space="0" w:color="000000"/>
              <w:bottom w:val="single" w:sz="6" w:space="0" w:color="000000"/>
            </w:tcBorders>
            <w:tcMar>
              <w:top w:w="8" w:type="dxa"/>
              <w:left w:w="8" w:type="dxa"/>
              <w:bottom w:w="8" w:type="dxa"/>
              <w:right w:w="10" w:type="dxa"/>
            </w:tcMar>
          </w:tcPr>
          <w:p w14:paraId="1DD5B2A3" w14:textId="77777777" w:rsidR="003A21B4" w:rsidRDefault="003A21B4">
            <w:pPr>
              <w:widowControl w:val="0"/>
              <w:spacing w:after="200"/>
              <w:rPr>
                <w:color w:val="000000"/>
                <w:sz w:val="25"/>
                <w:szCs w:val="25"/>
              </w:rPr>
            </w:pPr>
          </w:p>
        </w:tc>
        <w:tc>
          <w:tcPr>
            <w:tcW w:w="653" w:type="dxa"/>
            <w:tcBorders>
              <w:top w:val="single" w:sz="6" w:space="0" w:color="000000"/>
              <w:left w:val="single" w:sz="6" w:space="0" w:color="000000"/>
              <w:bottom w:val="single" w:sz="6" w:space="0" w:color="000000"/>
            </w:tcBorders>
            <w:tcMar>
              <w:top w:w="8" w:type="dxa"/>
              <w:left w:w="8" w:type="dxa"/>
              <w:bottom w:w="8" w:type="dxa"/>
              <w:right w:w="10" w:type="dxa"/>
            </w:tcMar>
          </w:tcPr>
          <w:p w14:paraId="2A32CB4B"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9ADB8EF"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89CADF9"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DCAFAC1"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F029B05"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2021803"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55FF50B"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D488B8E"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31E70EC"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tcBorders>
            <w:tcMar>
              <w:top w:w="8" w:type="dxa"/>
              <w:left w:w="8" w:type="dxa"/>
              <w:bottom w:w="8" w:type="dxa"/>
              <w:right w:w="8" w:type="dxa"/>
            </w:tcMar>
          </w:tcPr>
          <w:p w14:paraId="31DED943" w14:textId="77777777" w:rsidR="003A21B4" w:rsidRDefault="003A21B4">
            <w:pPr>
              <w:widowControl w:val="0"/>
              <w:spacing w:after="200"/>
              <w:rPr>
                <w:color w:val="000000"/>
                <w:sz w:val="25"/>
                <w:szCs w:val="25"/>
              </w:rPr>
            </w:pPr>
          </w:p>
        </w:tc>
      </w:tr>
      <w:tr w:rsidR="003A21B4" w14:paraId="5F4AC669" w14:textId="77777777">
        <w:trPr>
          <w:trHeight w:hRule="exact" w:val="420"/>
        </w:trPr>
        <w:tc>
          <w:tcPr>
            <w:tcW w:w="3690" w:type="dxa"/>
            <w:tcBorders>
              <w:top w:val="single" w:sz="6" w:space="0" w:color="000000"/>
              <w:bottom w:val="single" w:sz="6" w:space="0" w:color="000000"/>
              <w:right w:val="single" w:sz="6" w:space="0" w:color="000000"/>
            </w:tcBorders>
            <w:tcMar>
              <w:top w:w="8" w:type="dxa"/>
              <w:left w:w="8" w:type="dxa"/>
              <w:bottom w:w="8" w:type="dxa"/>
              <w:right w:w="8" w:type="dxa"/>
            </w:tcMar>
            <w:hideMark/>
          </w:tcPr>
          <w:p w14:paraId="6DF3E52C" w14:textId="77777777" w:rsidR="003A21B4" w:rsidRDefault="00E03443">
            <w:pPr>
              <w:widowControl w:val="0"/>
              <w:spacing w:before="1" w:after="200"/>
              <w:ind w:left="126"/>
              <w:rPr>
                <w:color w:val="000000"/>
                <w:sz w:val="25"/>
                <w:szCs w:val="25"/>
              </w:rPr>
            </w:pPr>
            <w:r>
              <w:rPr>
                <w:rFonts w:ascii="Times New Roman" w:eastAsia="Times New Roman" w:hAnsi="Times New Roman" w:cs="Times New Roman"/>
                <w:color w:val="000000"/>
                <w:sz w:val="25"/>
                <w:szCs w:val="25"/>
              </w:rPr>
              <w:t xml:space="preserve">8. </w:t>
            </w: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0ABC2BE"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85AD34F" w14:textId="77777777" w:rsidR="003A21B4" w:rsidRDefault="003A21B4">
            <w:pPr>
              <w:widowControl w:val="0"/>
              <w:spacing w:after="200"/>
              <w:rPr>
                <w:color w:val="000000"/>
                <w:sz w:val="25"/>
                <w:szCs w:val="25"/>
              </w:rPr>
            </w:pP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F6940D5"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3E921FE"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1C9D56F" w14:textId="77777777" w:rsidR="003A21B4" w:rsidRDefault="003A21B4">
            <w:pPr>
              <w:widowControl w:val="0"/>
              <w:spacing w:after="200"/>
              <w:rPr>
                <w:color w:val="000000"/>
                <w:sz w:val="25"/>
                <w:szCs w:val="25"/>
              </w:rPr>
            </w:pPr>
          </w:p>
        </w:tc>
        <w:tc>
          <w:tcPr>
            <w:tcW w:w="460" w:type="dxa"/>
            <w:tcBorders>
              <w:top w:val="single" w:sz="6" w:space="0" w:color="000000"/>
              <w:left w:val="single" w:sz="6" w:space="0" w:color="000000"/>
              <w:bottom w:val="single" w:sz="6" w:space="0" w:color="000000"/>
            </w:tcBorders>
            <w:tcMar>
              <w:top w:w="8" w:type="dxa"/>
              <w:left w:w="8" w:type="dxa"/>
              <w:bottom w:w="8" w:type="dxa"/>
              <w:right w:w="18" w:type="dxa"/>
            </w:tcMar>
          </w:tcPr>
          <w:p w14:paraId="070DB3BB" w14:textId="77777777" w:rsidR="003A21B4" w:rsidRDefault="003A21B4">
            <w:pPr>
              <w:widowControl w:val="0"/>
              <w:spacing w:after="200"/>
              <w:rPr>
                <w:color w:val="000000"/>
                <w:sz w:val="25"/>
                <w:szCs w:val="25"/>
              </w:rPr>
            </w:pPr>
          </w:p>
        </w:tc>
        <w:tc>
          <w:tcPr>
            <w:tcW w:w="459" w:type="dxa"/>
            <w:tcBorders>
              <w:top w:val="single" w:sz="6" w:space="0" w:color="000000"/>
              <w:left w:val="single" w:sz="6" w:space="0" w:color="000000"/>
              <w:bottom w:val="single" w:sz="6" w:space="0" w:color="000000"/>
            </w:tcBorders>
            <w:tcMar>
              <w:top w:w="8" w:type="dxa"/>
              <w:left w:w="8" w:type="dxa"/>
              <w:bottom w:w="8" w:type="dxa"/>
              <w:right w:w="10" w:type="dxa"/>
            </w:tcMar>
          </w:tcPr>
          <w:p w14:paraId="33B4CD73" w14:textId="77777777" w:rsidR="003A21B4" w:rsidRDefault="003A21B4">
            <w:pPr>
              <w:widowControl w:val="0"/>
              <w:spacing w:after="200"/>
              <w:rPr>
                <w:color w:val="000000"/>
                <w:sz w:val="25"/>
                <w:szCs w:val="25"/>
              </w:rPr>
            </w:pPr>
          </w:p>
        </w:tc>
        <w:tc>
          <w:tcPr>
            <w:tcW w:w="549" w:type="dxa"/>
            <w:tcBorders>
              <w:top w:val="single" w:sz="6" w:space="0" w:color="000000"/>
              <w:left w:val="single" w:sz="6" w:space="0" w:color="000000"/>
              <w:bottom w:val="single" w:sz="6" w:space="0" w:color="000000"/>
            </w:tcBorders>
            <w:tcMar>
              <w:top w:w="8" w:type="dxa"/>
              <w:left w:w="8" w:type="dxa"/>
              <w:bottom w:w="8" w:type="dxa"/>
              <w:right w:w="10" w:type="dxa"/>
            </w:tcMar>
          </w:tcPr>
          <w:p w14:paraId="3A3A7750" w14:textId="77777777" w:rsidR="003A21B4" w:rsidRDefault="003A21B4">
            <w:pPr>
              <w:widowControl w:val="0"/>
              <w:spacing w:after="200"/>
              <w:rPr>
                <w:color w:val="000000"/>
                <w:sz w:val="25"/>
                <w:szCs w:val="25"/>
              </w:rPr>
            </w:pPr>
          </w:p>
        </w:tc>
        <w:tc>
          <w:tcPr>
            <w:tcW w:w="491" w:type="dxa"/>
            <w:tcBorders>
              <w:top w:val="single" w:sz="6" w:space="0" w:color="000000"/>
              <w:left w:val="single" w:sz="6" w:space="0" w:color="000000"/>
              <w:bottom w:val="single" w:sz="6" w:space="0" w:color="000000"/>
            </w:tcBorders>
            <w:tcMar>
              <w:top w:w="8" w:type="dxa"/>
              <w:left w:w="8" w:type="dxa"/>
              <w:bottom w:w="8" w:type="dxa"/>
              <w:right w:w="10" w:type="dxa"/>
            </w:tcMar>
          </w:tcPr>
          <w:p w14:paraId="70001D4A" w14:textId="77777777" w:rsidR="003A21B4" w:rsidRDefault="003A21B4">
            <w:pPr>
              <w:widowControl w:val="0"/>
              <w:spacing w:after="200"/>
              <w:rPr>
                <w:color w:val="000000"/>
                <w:sz w:val="25"/>
                <w:szCs w:val="25"/>
              </w:rPr>
            </w:pPr>
          </w:p>
        </w:tc>
        <w:tc>
          <w:tcPr>
            <w:tcW w:w="655" w:type="dxa"/>
            <w:tcBorders>
              <w:top w:val="single" w:sz="6" w:space="0" w:color="000000"/>
              <w:left w:val="single" w:sz="6" w:space="0" w:color="000000"/>
              <w:bottom w:val="single" w:sz="6" w:space="0" w:color="000000"/>
            </w:tcBorders>
            <w:tcMar>
              <w:top w:w="8" w:type="dxa"/>
              <w:left w:w="8" w:type="dxa"/>
              <w:bottom w:w="8" w:type="dxa"/>
              <w:right w:w="10" w:type="dxa"/>
            </w:tcMar>
          </w:tcPr>
          <w:p w14:paraId="4F7088EF" w14:textId="77777777" w:rsidR="003A21B4" w:rsidRDefault="003A21B4">
            <w:pPr>
              <w:widowControl w:val="0"/>
              <w:spacing w:after="200"/>
              <w:rPr>
                <w:color w:val="000000"/>
                <w:sz w:val="25"/>
                <w:szCs w:val="25"/>
              </w:rPr>
            </w:pPr>
          </w:p>
        </w:tc>
        <w:tc>
          <w:tcPr>
            <w:tcW w:w="653" w:type="dxa"/>
            <w:tcBorders>
              <w:top w:val="single" w:sz="6" w:space="0" w:color="000000"/>
              <w:left w:val="single" w:sz="6" w:space="0" w:color="000000"/>
              <w:bottom w:val="single" w:sz="6" w:space="0" w:color="000000"/>
            </w:tcBorders>
            <w:tcMar>
              <w:top w:w="8" w:type="dxa"/>
              <w:left w:w="8" w:type="dxa"/>
              <w:bottom w:w="8" w:type="dxa"/>
              <w:right w:w="10" w:type="dxa"/>
            </w:tcMar>
          </w:tcPr>
          <w:p w14:paraId="2B4205C7"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EE46BAD"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C039128"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FE4860B"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CF73E05"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413208E"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CD4C028"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8DC6678"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A53DC51"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tcBorders>
            <w:tcMar>
              <w:top w:w="8" w:type="dxa"/>
              <w:left w:w="8" w:type="dxa"/>
              <w:bottom w:w="8" w:type="dxa"/>
              <w:right w:w="8" w:type="dxa"/>
            </w:tcMar>
          </w:tcPr>
          <w:p w14:paraId="1E37D749" w14:textId="77777777" w:rsidR="003A21B4" w:rsidRDefault="003A21B4">
            <w:pPr>
              <w:widowControl w:val="0"/>
              <w:spacing w:after="200"/>
              <w:rPr>
                <w:color w:val="000000"/>
                <w:sz w:val="25"/>
                <w:szCs w:val="25"/>
              </w:rPr>
            </w:pPr>
          </w:p>
        </w:tc>
      </w:tr>
      <w:tr w:rsidR="003A21B4" w14:paraId="7F642205" w14:textId="77777777">
        <w:trPr>
          <w:trHeight w:hRule="exact" w:val="420"/>
        </w:trPr>
        <w:tc>
          <w:tcPr>
            <w:tcW w:w="3690" w:type="dxa"/>
            <w:tcBorders>
              <w:top w:val="single" w:sz="6" w:space="0" w:color="000000"/>
              <w:bottom w:val="single" w:sz="6" w:space="0" w:color="000000"/>
              <w:right w:val="single" w:sz="6" w:space="0" w:color="000000"/>
            </w:tcBorders>
            <w:tcMar>
              <w:top w:w="8" w:type="dxa"/>
              <w:left w:w="8" w:type="dxa"/>
              <w:bottom w:w="8" w:type="dxa"/>
              <w:right w:w="8" w:type="dxa"/>
            </w:tcMar>
            <w:hideMark/>
          </w:tcPr>
          <w:p w14:paraId="52AAA181" w14:textId="77777777" w:rsidR="003A21B4" w:rsidRDefault="00E03443">
            <w:pPr>
              <w:widowControl w:val="0"/>
              <w:spacing w:before="1" w:after="200"/>
              <w:ind w:left="126"/>
              <w:rPr>
                <w:color w:val="000000"/>
                <w:sz w:val="25"/>
                <w:szCs w:val="25"/>
              </w:rPr>
            </w:pPr>
            <w:r>
              <w:rPr>
                <w:rFonts w:ascii="Times New Roman" w:eastAsia="Times New Roman" w:hAnsi="Times New Roman" w:cs="Times New Roman"/>
                <w:color w:val="000000"/>
                <w:sz w:val="25"/>
                <w:szCs w:val="25"/>
              </w:rPr>
              <w:t xml:space="preserve">9. </w:t>
            </w: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702B943"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E8A32A8" w14:textId="77777777" w:rsidR="003A21B4" w:rsidRDefault="003A21B4">
            <w:pPr>
              <w:widowControl w:val="0"/>
              <w:spacing w:after="200"/>
              <w:rPr>
                <w:color w:val="000000"/>
                <w:sz w:val="25"/>
                <w:szCs w:val="25"/>
              </w:rPr>
            </w:pPr>
          </w:p>
        </w:tc>
        <w:tc>
          <w:tcPr>
            <w:tcW w:w="54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6C61F7C"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9B2CAB1"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B169855" w14:textId="77777777" w:rsidR="003A21B4" w:rsidRDefault="003A21B4">
            <w:pPr>
              <w:widowControl w:val="0"/>
              <w:spacing w:after="200"/>
              <w:rPr>
                <w:color w:val="000000"/>
                <w:sz w:val="25"/>
                <w:szCs w:val="25"/>
              </w:rPr>
            </w:pPr>
          </w:p>
        </w:tc>
        <w:tc>
          <w:tcPr>
            <w:tcW w:w="460" w:type="dxa"/>
            <w:tcBorders>
              <w:top w:val="single" w:sz="6" w:space="0" w:color="000000"/>
              <w:left w:val="single" w:sz="6" w:space="0" w:color="000000"/>
              <w:bottom w:val="single" w:sz="6" w:space="0" w:color="000000"/>
            </w:tcBorders>
            <w:tcMar>
              <w:top w:w="8" w:type="dxa"/>
              <w:left w:w="8" w:type="dxa"/>
              <w:bottom w:w="8" w:type="dxa"/>
              <w:right w:w="18" w:type="dxa"/>
            </w:tcMar>
          </w:tcPr>
          <w:p w14:paraId="1CDEB8EB" w14:textId="77777777" w:rsidR="003A21B4" w:rsidRDefault="003A21B4">
            <w:pPr>
              <w:widowControl w:val="0"/>
              <w:spacing w:after="200"/>
              <w:rPr>
                <w:color w:val="000000"/>
                <w:sz w:val="25"/>
                <w:szCs w:val="25"/>
              </w:rPr>
            </w:pPr>
          </w:p>
        </w:tc>
        <w:tc>
          <w:tcPr>
            <w:tcW w:w="459" w:type="dxa"/>
            <w:tcBorders>
              <w:top w:val="single" w:sz="6" w:space="0" w:color="000000"/>
              <w:left w:val="single" w:sz="6" w:space="0" w:color="000000"/>
              <w:bottom w:val="single" w:sz="6" w:space="0" w:color="000000"/>
            </w:tcBorders>
            <w:tcMar>
              <w:top w:w="8" w:type="dxa"/>
              <w:left w:w="8" w:type="dxa"/>
              <w:bottom w:w="8" w:type="dxa"/>
              <w:right w:w="10" w:type="dxa"/>
            </w:tcMar>
          </w:tcPr>
          <w:p w14:paraId="2768C027" w14:textId="77777777" w:rsidR="003A21B4" w:rsidRDefault="003A21B4">
            <w:pPr>
              <w:widowControl w:val="0"/>
              <w:spacing w:after="200"/>
              <w:rPr>
                <w:color w:val="000000"/>
                <w:sz w:val="25"/>
                <w:szCs w:val="25"/>
              </w:rPr>
            </w:pPr>
          </w:p>
        </w:tc>
        <w:tc>
          <w:tcPr>
            <w:tcW w:w="549" w:type="dxa"/>
            <w:tcBorders>
              <w:top w:val="single" w:sz="6" w:space="0" w:color="000000"/>
              <w:left w:val="single" w:sz="6" w:space="0" w:color="000000"/>
              <w:bottom w:val="single" w:sz="6" w:space="0" w:color="000000"/>
            </w:tcBorders>
            <w:tcMar>
              <w:top w:w="8" w:type="dxa"/>
              <w:left w:w="8" w:type="dxa"/>
              <w:bottom w:w="8" w:type="dxa"/>
              <w:right w:w="10" w:type="dxa"/>
            </w:tcMar>
          </w:tcPr>
          <w:p w14:paraId="78A05528" w14:textId="77777777" w:rsidR="003A21B4" w:rsidRDefault="003A21B4">
            <w:pPr>
              <w:widowControl w:val="0"/>
              <w:spacing w:after="200"/>
              <w:rPr>
                <w:color w:val="000000"/>
                <w:sz w:val="25"/>
                <w:szCs w:val="25"/>
              </w:rPr>
            </w:pPr>
          </w:p>
        </w:tc>
        <w:tc>
          <w:tcPr>
            <w:tcW w:w="491" w:type="dxa"/>
            <w:tcBorders>
              <w:top w:val="single" w:sz="6" w:space="0" w:color="000000"/>
              <w:left w:val="single" w:sz="6" w:space="0" w:color="000000"/>
              <w:bottom w:val="single" w:sz="6" w:space="0" w:color="000000"/>
            </w:tcBorders>
            <w:tcMar>
              <w:top w:w="8" w:type="dxa"/>
              <w:left w:w="8" w:type="dxa"/>
              <w:bottom w:w="8" w:type="dxa"/>
              <w:right w:w="10" w:type="dxa"/>
            </w:tcMar>
          </w:tcPr>
          <w:p w14:paraId="39EFDA31" w14:textId="77777777" w:rsidR="003A21B4" w:rsidRDefault="003A21B4">
            <w:pPr>
              <w:widowControl w:val="0"/>
              <w:spacing w:after="200"/>
              <w:rPr>
                <w:color w:val="000000"/>
                <w:sz w:val="25"/>
                <w:szCs w:val="25"/>
              </w:rPr>
            </w:pPr>
          </w:p>
        </w:tc>
        <w:tc>
          <w:tcPr>
            <w:tcW w:w="655" w:type="dxa"/>
            <w:tcBorders>
              <w:top w:val="single" w:sz="6" w:space="0" w:color="000000"/>
              <w:left w:val="single" w:sz="6" w:space="0" w:color="000000"/>
              <w:bottom w:val="single" w:sz="6" w:space="0" w:color="000000"/>
            </w:tcBorders>
            <w:tcMar>
              <w:top w:w="8" w:type="dxa"/>
              <w:left w:w="8" w:type="dxa"/>
              <w:bottom w:w="8" w:type="dxa"/>
              <w:right w:w="10" w:type="dxa"/>
            </w:tcMar>
          </w:tcPr>
          <w:p w14:paraId="41924A9D" w14:textId="77777777" w:rsidR="003A21B4" w:rsidRDefault="003A21B4">
            <w:pPr>
              <w:widowControl w:val="0"/>
              <w:spacing w:after="200"/>
              <w:rPr>
                <w:color w:val="000000"/>
                <w:sz w:val="25"/>
                <w:szCs w:val="25"/>
              </w:rPr>
            </w:pPr>
          </w:p>
        </w:tc>
        <w:tc>
          <w:tcPr>
            <w:tcW w:w="653" w:type="dxa"/>
            <w:tcBorders>
              <w:top w:val="single" w:sz="6" w:space="0" w:color="000000"/>
              <w:left w:val="single" w:sz="6" w:space="0" w:color="000000"/>
              <w:bottom w:val="single" w:sz="6" w:space="0" w:color="000000"/>
            </w:tcBorders>
            <w:tcMar>
              <w:top w:w="8" w:type="dxa"/>
              <w:left w:w="8" w:type="dxa"/>
              <w:bottom w:w="8" w:type="dxa"/>
              <w:right w:w="10" w:type="dxa"/>
            </w:tcMar>
          </w:tcPr>
          <w:p w14:paraId="24454772"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0D2B529"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E7CAA13"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F95A659"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B1B5927"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3382F8B"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D84C36E"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94A4E4A"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2AA6C7C"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bottom w:val="single" w:sz="6" w:space="0" w:color="000000"/>
            </w:tcBorders>
            <w:tcMar>
              <w:top w:w="8" w:type="dxa"/>
              <w:left w:w="8" w:type="dxa"/>
              <w:bottom w:w="8" w:type="dxa"/>
              <w:right w:w="8" w:type="dxa"/>
            </w:tcMar>
          </w:tcPr>
          <w:p w14:paraId="3F10B7B3" w14:textId="77777777" w:rsidR="003A21B4" w:rsidRDefault="003A21B4">
            <w:pPr>
              <w:widowControl w:val="0"/>
              <w:spacing w:after="200"/>
              <w:rPr>
                <w:color w:val="000000"/>
                <w:sz w:val="25"/>
                <w:szCs w:val="25"/>
              </w:rPr>
            </w:pPr>
          </w:p>
        </w:tc>
      </w:tr>
      <w:tr w:rsidR="003A21B4" w14:paraId="3071C960" w14:textId="77777777">
        <w:trPr>
          <w:trHeight w:hRule="exact" w:val="420"/>
        </w:trPr>
        <w:tc>
          <w:tcPr>
            <w:tcW w:w="3690" w:type="dxa"/>
            <w:tcBorders>
              <w:top w:val="single" w:sz="6" w:space="0" w:color="000000"/>
              <w:right w:val="single" w:sz="6" w:space="0" w:color="000000"/>
            </w:tcBorders>
            <w:tcMar>
              <w:top w:w="8" w:type="dxa"/>
              <w:left w:w="8" w:type="dxa"/>
              <w:bottom w:w="8" w:type="dxa"/>
              <w:right w:w="8" w:type="dxa"/>
            </w:tcMar>
            <w:hideMark/>
          </w:tcPr>
          <w:p w14:paraId="3F7A0B68" w14:textId="77777777" w:rsidR="003A21B4" w:rsidRDefault="00E03443">
            <w:pPr>
              <w:widowControl w:val="0"/>
              <w:spacing w:before="1" w:after="200"/>
              <w:ind w:left="126"/>
              <w:rPr>
                <w:color w:val="000000"/>
                <w:sz w:val="25"/>
                <w:szCs w:val="25"/>
              </w:rPr>
            </w:pPr>
            <w:r>
              <w:rPr>
                <w:rFonts w:ascii="Times New Roman" w:eastAsia="Times New Roman" w:hAnsi="Times New Roman" w:cs="Times New Roman"/>
                <w:color w:val="000000"/>
                <w:sz w:val="25"/>
                <w:szCs w:val="25"/>
              </w:rPr>
              <w:t>10</w:t>
            </w:r>
          </w:p>
        </w:tc>
        <w:tc>
          <w:tcPr>
            <w:tcW w:w="450" w:type="dxa"/>
            <w:tcBorders>
              <w:top w:val="single" w:sz="6" w:space="0" w:color="000000"/>
              <w:left w:val="single" w:sz="6" w:space="0" w:color="000000"/>
              <w:right w:val="single" w:sz="6" w:space="0" w:color="000000"/>
            </w:tcBorders>
            <w:tcMar>
              <w:top w:w="8" w:type="dxa"/>
              <w:left w:w="8" w:type="dxa"/>
              <w:bottom w:w="8" w:type="dxa"/>
              <w:right w:w="8" w:type="dxa"/>
            </w:tcMar>
          </w:tcPr>
          <w:p w14:paraId="48147CB5"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right w:val="single" w:sz="6" w:space="0" w:color="000000"/>
            </w:tcBorders>
            <w:tcMar>
              <w:top w:w="8" w:type="dxa"/>
              <w:left w:w="8" w:type="dxa"/>
              <w:bottom w:w="8" w:type="dxa"/>
              <w:right w:w="8" w:type="dxa"/>
            </w:tcMar>
          </w:tcPr>
          <w:p w14:paraId="5501031F" w14:textId="77777777" w:rsidR="003A21B4" w:rsidRDefault="003A21B4">
            <w:pPr>
              <w:widowControl w:val="0"/>
              <w:spacing w:after="200"/>
              <w:rPr>
                <w:color w:val="000000"/>
                <w:sz w:val="25"/>
                <w:szCs w:val="25"/>
              </w:rPr>
            </w:pPr>
          </w:p>
        </w:tc>
        <w:tc>
          <w:tcPr>
            <w:tcW w:w="540" w:type="dxa"/>
            <w:tcBorders>
              <w:top w:val="single" w:sz="6" w:space="0" w:color="000000"/>
              <w:left w:val="single" w:sz="6" w:space="0" w:color="000000"/>
              <w:right w:val="single" w:sz="6" w:space="0" w:color="000000"/>
            </w:tcBorders>
            <w:tcMar>
              <w:top w:w="8" w:type="dxa"/>
              <w:left w:w="8" w:type="dxa"/>
              <w:bottom w:w="8" w:type="dxa"/>
              <w:right w:w="8" w:type="dxa"/>
            </w:tcMar>
          </w:tcPr>
          <w:p w14:paraId="22E18E29"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right w:val="single" w:sz="6" w:space="0" w:color="000000"/>
            </w:tcBorders>
            <w:tcMar>
              <w:top w:w="8" w:type="dxa"/>
              <w:left w:w="8" w:type="dxa"/>
              <w:bottom w:w="8" w:type="dxa"/>
              <w:right w:w="8" w:type="dxa"/>
            </w:tcMar>
          </w:tcPr>
          <w:p w14:paraId="421782D3" w14:textId="77777777" w:rsidR="003A21B4" w:rsidRDefault="003A21B4">
            <w:pPr>
              <w:widowControl w:val="0"/>
              <w:spacing w:after="200"/>
              <w:rPr>
                <w:color w:val="000000"/>
                <w:sz w:val="25"/>
                <w:szCs w:val="25"/>
              </w:rPr>
            </w:pPr>
          </w:p>
        </w:tc>
        <w:tc>
          <w:tcPr>
            <w:tcW w:w="450" w:type="dxa"/>
            <w:tcBorders>
              <w:top w:val="single" w:sz="6" w:space="0" w:color="000000"/>
              <w:left w:val="single" w:sz="6" w:space="0" w:color="000000"/>
              <w:right w:val="single" w:sz="6" w:space="0" w:color="000000"/>
            </w:tcBorders>
            <w:tcMar>
              <w:top w:w="8" w:type="dxa"/>
              <w:left w:w="8" w:type="dxa"/>
              <w:bottom w:w="8" w:type="dxa"/>
              <w:right w:w="8" w:type="dxa"/>
            </w:tcMar>
          </w:tcPr>
          <w:p w14:paraId="1B02C0E1" w14:textId="77777777" w:rsidR="003A21B4" w:rsidRDefault="003A21B4">
            <w:pPr>
              <w:widowControl w:val="0"/>
              <w:spacing w:after="200"/>
              <w:rPr>
                <w:color w:val="000000"/>
                <w:sz w:val="25"/>
                <w:szCs w:val="25"/>
              </w:rPr>
            </w:pPr>
          </w:p>
        </w:tc>
        <w:tc>
          <w:tcPr>
            <w:tcW w:w="460" w:type="dxa"/>
            <w:tcBorders>
              <w:top w:val="single" w:sz="6" w:space="0" w:color="000000"/>
              <w:left w:val="single" w:sz="6" w:space="0" w:color="000000"/>
            </w:tcBorders>
            <w:tcMar>
              <w:top w:w="8" w:type="dxa"/>
              <w:left w:w="8" w:type="dxa"/>
              <w:bottom w:w="8" w:type="dxa"/>
              <w:right w:w="18" w:type="dxa"/>
            </w:tcMar>
          </w:tcPr>
          <w:p w14:paraId="53AE449D" w14:textId="77777777" w:rsidR="003A21B4" w:rsidRDefault="003A21B4">
            <w:pPr>
              <w:widowControl w:val="0"/>
              <w:spacing w:after="200"/>
              <w:rPr>
                <w:color w:val="000000"/>
                <w:sz w:val="25"/>
                <w:szCs w:val="25"/>
              </w:rPr>
            </w:pPr>
          </w:p>
        </w:tc>
        <w:tc>
          <w:tcPr>
            <w:tcW w:w="459" w:type="dxa"/>
            <w:tcBorders>
              <w:top w:val="single" w:sz="6" w:space="0" w:color="000000"/>
              <w:left w:val="single" w:sz="6" w:space="0" w:color="000000"/>
            </w:tcBorders>
            <w:tcMar>
              <w:top w:w="8" w:type="dxa"/>
              <w:left w:w="8" w:type="dxa"/>
              <w:bottom w:w="8" w:type="dxa"/>
              <w:right w:w="10" w:type="dxa"/>
            </w:tcMar>
          </w:tcPr>
          <w:p w14:paraId="5F8B22CF" w14:textId="77777777" w:rsidR="003A21B4" w:rsidRDefault="003A21B4">
            <w:pPr>
              <w:widowControl w:val="0"/>
              <w:spacing w:after="200"/>
              <w:rPr>
                <w:color w:val="000000"/>
                <w:sz w:val="25"/>
                <w:szCs w:val="25"/>
              </w:rPr>
            </w:pPr>
          </w:p>
        </w:tc>
        <w:tc>
          <w:tcPr>
            <w:tcW w:w="549" w:type="dxa"/>
            <w:tcBorders>
              <w:top w:val="single" w:sz="6" w:space="0" w:color="000000"/>
              <w:left w:val="single" w:sz="6" w:space="0" w:color="000000"/>
            </w:tcBorders>
            <w:tcMar>
              <w:top w:w="8" w:type="dxa"/>
              <w:left w:w="8" w:type="dxa"/>
              <w:bottom w:w="8" w:type="dxa"/>
              <w:right w:w="10" w:type="dxa"/>
            </w:tcMar>
          </w:tcPr>
          <w:p w14:paraId="77C34EFD" w14:textId="77777777" w:rsidR="003A21B4" w:rsidRDefault="003A21B4">
            <w:pPr>
              <w:widowControl w:val="0"/>
              <w:spacing w:after="200"/>
              <w:rPr>
                <w:color w:val="000000"/>
                <w:sz w:val="25"/>
                <w:szCs w:val="25"/>
              </w:rPr>
            </w:pPr>
          </w:p>
        </w:tc>
        <w:tc>
          <w:tcPr>
            <w:tcW w:w="491" w:type="dxa"/>
            <w:tcBorders>
              <w:top w:val="single" w:sz="6" w:space="0" w:color="000000"/>
              <w:left w:val="single" w:sz="6" w:space="0" w:color="000000"/>
            </w:tcBorders>
            <w:tcMar>
              <w:top w:w="8" w:type="dxa"/>
              <w:left w:w="8" w:type="dxa"/>
              <w:bottom w:w="8" w:type="dxa"/>
              <w:right w:w="10" w:type="dxa"/>
            </w:tcMar>
          </w:tcPr>
          <w:p w14:paraId="1ABA406A" w14:textId="77777777" w:rsidR="003A21B4" w:rsidRDefault="003A21B4">
            <w:pPr>
              <w:widowControl w:val="0"/>
              <w:spacing w:after="200"/>
              <w:rPr>
                <w:color w:val="000000"/>
                <w:sz w:val="25"/>
                <w:szCs w:val="25"/>
              </w:rPr>
            </w:pPr>
          </w:p>
        </w:tc>
        <w:tc>
          <w:tcPr>
            <w:tcW w:w="655" w:type="dxa"/>
            <w:tcBorders>
              <w:top w:val="single" w:sz="6" w:space="0" w:color="000000"/>
              <w:left w:val="single" w:sz="6" w:space="0" w:color="000000"/>
            </w:tcBorders>
            <w:tcMar>
              <w:top w:w="8" w:type="dxa"/>
              <w:left w:w="8" w:type="dxa"/>
              <w:bottom w:w="8" w:type="dxa"/>
              <w:right w:w="10" w:type="dxa"/>
            </w:tcMar>
          </w:tcPr>
          <w:p w14:paraId="7645E9C3" w14:textId="77777777" w:rsidR="003A21B4" w:rsidRDefault="003A21B4">
            <w:pPr>
              <w:widowControl w:val="0"/>
              <w:spacing w:after="200"/>
              <w:rPr>
                <w:color w:val="000000"/>
                <w:sz w:val="25"/>
                <w:szCs w:val="25"/>
              </w:rPr>
            </w:pPr>
          </w:p>
        </w:tc>
        <w:tc>
          <w:tcPr>
            <w:tcW w:w="653" w:type="dxa"/>
            <w:tcBorders>
              <w:top w:val="single" w:sz="6" w:space="0" w:color="000000"/>
              <w:left w:val="single" w:sz="6" w:space="0" w:color="000000"/>
            </w:tcBorders>
            <w:tcMar>
              <w:top w:w="8" w:type="dxa"/>
              <w:left w:w="8" w:type="dxa"/>
              <w:bottom w:w="8" w:type="dxa"/>
              <w:right w:w="10" w:type="dxa"/>
            </w:tcMar>
          </w:tcPr>
          <w:p w14:paraId="7325D413"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right w:val="single" w:sz="6" w:space="0" w:color="000000"/>
            </w:tcBorders>
            <w:tcMar>
              <w:top w:w="8" w:type="dxa"/>
              <w:left w:w="8" w:type="dxa"/>
              <w:bottom w:w="8" w:type="dxa"/>
              <w:right w:w="8" w:type="dxa"/>
            </w:tcMar>
          </w:tcPr>
          <w:p w14:paraId="0D45CF06"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right w:val="single" w:sz="6" w:space="0" w:color="000000"/>
            </w:tcBorders>
            <w:tcMar>
              <w:top w:w="8" w:type="dxa"/>
              <w:left w:w="8" w:type="dxa"/>
              <w:bottom w:w="8" w:type="dxa"/>
              <w:right w:w="8" w:type="dxa"/>
            </w:tcMar>
          </w:tcPr>
          <w:p w14:paraId="4A23BEDE"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right w:val="single" w:sz="6" w:space="0" w:color="000000"/>
            </w:tcBorders>
            <w:tcMar>
              <w:top w:w="8" w:type="dxa"/>
              <w:left w:w="8" w:type="dxa"/>
              <w:bottom w:w="8" w:type="dxa"/>
              <w:right w:w="8" w:type="dxa"/>
            </w:tcMar>
          </w:tcPr>
          <w:p w14:paraId="585E327F"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right w:val="single" w:sz="6" w:space="0" w:color="000000"/>
            </w:tcBorders>
            <w:tcMar>
              <w:top w:w="8" w:type="dxa"/>
              <w:left w:w="8" w:type="dxa"/>
              <w:bottom w:w="8" w:type="dxa"/>
              <w:right w:w="8" w:type="dxa"/>
            </w:tcMar>
          </w:tcPr>
          <w:p w14:paraId="30C428E6"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right w:val="single" w:sz="6" w:space="0" w:color="000000"/>
            </w:tcBorders>
            <w:tcMar>
              <w:top w:w="8" w:type="dxa"/>
              <w:left w:w="8" w:type="dxa"/>
              <w:bottom w:w="8" w:type="dxa"/>
              <w:right w:w="8" w:type="dxa"/>
            </w:tcMar>
          </w:tcPr>
          <w:p w14:paraId="7061D592"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right w:val="single" w:sz="6" w:space="0" w:color="000000"/>
            </w:tcBorders>
            <w:tcMar>
              <w:top w:w="8" w:type="dxa"/>
              <w:left w:w="8" w:type="dxa"/>
              <w:bottom w:w="8" w:type="dxa"/>
              <w:right w:w="8" w:type="dxa"/>
            </w:tcMar>
          </w:tcPr>
          <w:p w14:paraId="744B2FF5"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right w:val="single" w:sz="6" w:space="0" w:color="000000"/>
            </w:tcBorders>
            <w:tcMar>
              <w:top w:w="8" w:type="dxa"/>
              <w:left w:w="8" w:type="dxa"/>
              <w:bottom w:w="8" w:type="dxa"/>
              <w:right w:w="8" w:type="dxa"/>
            </w:tcMar>
          </w:tcPr>
          <w:p w14:paraId="037BB5D4" w14:textId="77777777" w:rsidR="003A21B4" w:rsidRDefault="003A21B4">
            <w:pPr>
              <w:widowControl w:val="0"/>
              <w:spacing w:after="200"/>
              <w:rPr>
                <w:color w:val="000000"/>
                <w:sz w:val="25"/>
                <w:szCs w:val="25"/>
              </w:rPr>
            </w:pPr>
          </w:p>
        </w:tc>
        <w:tc>
          <w:tcPr>
            <w:tcW w:w="643" w:type="dxa"/>
            <w:tcBorders>
              <w:top w:val="single" w:sz="6" w:space="0" w:color="000000"/>
              <w:left w:val="single" w:sz="6" w:space="0" w:color="000000"/>
              <w:right w:val="single" w:sz="6" w:space="0" w:color="000000"/>
            </w:tcBorders>
            <w:tcMar>
              <w:top w:w="8" w:type="dxa"/>
              <w:left w:w="8" w:type="dxa"/>
              <w:bottom w:w="8" w:type="dxa"/>
              <w:right w:w="8" w:type="dxa"/>
            </w:tcMar>
          </w:tcPr>
          <w:p w14:paraId="3BFB482E" w14:textId="77777777" w:rsidR="003A21B4" w:rsidRDefault="003A21B4">
            <w:pPr>
              <w:widowControl w:val="0"/>
              <w:spacing w:after="200"/>
              <w:rPr>
                <w:color w:val="000000"/>
                <w:sz w:val="25"/>
                <w:szCs w:val="25"/>
              </w:rPr>
            </w:pPr>
          </w:p>
        </w:tc>
        <w:tc>
          <w:tcPr>
            <w:tcW w:w="644" w:type="dxa"/>
            <w:tcBorders>
              <w:top w:val="single" w:sz="6" w:space="0" w:color="000000"/>
              <w:left w:val="single" w:sz="6" w:space="0" w:color="000000"/>
            </w:tcBorders>
            <w:tcMar>
              <w:top w:w="8" w:type="dxa"/>
              <w:left w:w="8" w:type="dxa"/>
              <w:bottom w:w="8" w:type="dxa"/>
              <w:right w:w="8" w:type="dxa"/>
            </w:tcMar>
          </w:tcPr>
          <w:p w14:paraId="320CCF19" w14:textId="77777777" w:rsidR="003A21B4" w:rsidRDefault="003A21B4">
            <w:pPr>
              <w:widowControl w:val="0"/>
              <w:spacing w:after="200"/>
              <w:rPr>
                <w:color w:val="000000"/>
                <w:sz w:val="25"/>
                <w:szCs w:val="25"/>
              </w:rPr>
            </w:pPr>
          </w:p>
        </w:tc>
      </w:tr>
    </w:tbl>
    <w:p w14:paraId="184732CE" w14:textId="77777777" w:rsidR="003A21B4" w:rsidRDefault="00E03443">
      <w:pPr>
        <w:spacing w:after="200"/>
        <w:ind w:left="540"/>
        <w:rPr>
          <w:sz w:val="25"/>
          <w:szCs w:val="25"/>
        </w:rPr>
      </w:pPr>
      <w:r>
        <w:rPr>
          <w:rFonts w:ascii="Times New Roman" w:eastAsia="Times New Roman" w:hAnsi="Times New Roman" w:cs="Times New Roman"/>
          <w:i/>
          <w:iCs/>
          <w:sz w:val="25"/>
          <w:szCs w:val="25"/>
        </w:rPr>
        <w:t>*Adapt this section to include the number of possible sessions. Use additional pages if needed</w:t>
      </w:r>
    </w:p>
    <w:sectPr w:rsidR="003A21B4">
      <w:headerReference w:type="default" r:id="rId6"/>
      <w:footerReference w:type="default" r:id="rId7"/>
      <w:type w:val="continuous"/>
      <w:pgSz w:w="15840" w:h="12240" w:orient="landscape"/>
      <w:pgMar w:top="540" w:right="120" w:bottom="360" w:left="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95625" w14:textId="77777777" w:rsidR="0001118C" w:rsidRDefault="0001118C">
      <w:pPr>
        <w:spacing w:line="240" w:lineRule="auto"/>
      </w:pPr>
      <w:r>
        <w:separator/>
      </w:r>
    </w:p>
  </w:endnote>
  <w:endnote w:type="continuationSeparator" w:id="0">
    <w:p w14:paraId="07977492" w14:textId="77777777" w:rsidR="0001118C" w:rsidRDefault="000111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9B3F" w14:textId="77777777" w:rsidR="003A21B4" w:rsidRDefault="00E03443">
    <w:pPr>
      <w:spacing w:after="200" w:line="276" w:lineRule="auto"/>
      <w:ind w:left="720" w:right="690"/>
      <w:rPr>
        <w:sz w:val="16"/>
        <w:szCs w:val="16"/>
      </w:rPr>
    </w:pPr>
    <w:r>
      <w:rPr>
        <w:sz w:val="16"/>
        <w:szCs w:val="16"/>
      </w:rPr>
      <w:t>According to the Paperwork Reduction Act of 1995, no persons are required to respond to a collection of information unless such collection displays a valid OMB control number (OMB 0985-0039).  Public reporting burden for this collection of information is estimated to average 15 minutes per response, including time for gathering and maintaining the data needed and completing and reviewing the collection of information.  The obligation to respond to this collection is required to retain or maintain benefits under the statutory authority of the Older Americans Act and Patient Protection and Affordable Care 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8284D" w14:textId="77777777" w:rsidR="0001118C" w:rsidRDefault="0001118C">
      <w:pPr>
        <w:spacing w:line="240" w:lineRule="auto"/>
      </w:pPr>
      <w:r>
        <w:separator/>
      </w:r>
    </w:p>
  </w:footnote>
  <w:footnote w:type="continuationSeparator" w:id="0">
    <w:p w14:paraId="0526B248" w14:textId="77777777" w:rsidR="0001118C" w:rsidRDefault="000111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A0BC" w14:textId="77777777" w:rsidR="003A21B4" w:rsidRDefault="00E03443">
    <w:pPr>
      <w:spacing w:line="240" w:lineRule="auto"/>
      <w:ind w:right="600"/>
      <w:jc w:val="right"/>
      <w:rPr>
        <w:sz w:val="16"/>
        <w:szCs w:val="16"/>
      </w:rPr>
    </w:pPr>
    <w:r>
      <w:rPr>
        <w:sz w:val="16"/>
        <w:szCs w:val="16"/>
      </w:rPr>
      <w:t xml:space="preserve">OMB Control No. 0985-0039 </w:t>
    </w:r>
  </w:p>
  <w:p w14:paraId="681B1D98" w14:textId="77777777" w:rsidR="003A21B4" w:rsidRDefault="00E03443">
    <w:pPr>
      <w:spacing w:line="240" w:lineRule="auto"/>
      <w:ind w:right="600"/>
      <w:jc w:val="right"/>
      <w:rPr>
        <w:sz w:val="16"/>
        <w:szCs w:val="16"/>
      </w:rPr>
    </w:pPr>
    <w:r>
      <w:rPr>
        <w:sz w:val="16"/>
        <w:szCs w:val="16"/>
      </w:rPr>
      <w:t>Exp. Date 04/30/2024</w:t>
    </w:r>
  </w:p>
  <w:p w14:paraId="734B2D21" w14:textId="77777777" w:rsidR="003A21B4" w:rsidRDefault="003A21B4">
    <w:pPr>
      <w:spacing w:after="40" w:line="276" w:lineRule="auto"/>
      <w:ind w:left="720"/>
      <w:jc w:val="right"/>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1B4"/>
    <w:rsid w:val="0001118C"/>
    <w:rsid w:val="0011284E"/>
    <w:rsid w:val="003A21B4"/>
    <w:rsid w:val="003B213A"/>
    <w:rsid w:val="00433AF2"/>
    <w:rsid w:val="004A7B4E"/>
    <w:rsid w:val="006026FA"/>
    <w:rsid w:val="007B130D"/>
    <w:rsid w:val="00E03443"/>
    <w:rsid w:val="00E63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14F16A"/>
  <w15:docId w15:val="{D02C2DEA-A571-494B-8E55-DDEDA1AD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88" w:lineRule="auto"/>
    </w:pPr>
    <w:rPr>
      <w:rFonts w:ascii="Calibri" w:eastAsia="Calibri" w:hAnsi="Calibri" w:cs="Calibri"/>
      <w:sz w:val="21"/>
      <w:szCs w:val="21"/>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Cathy Elrod</cp:lastModifiedBy>
  <cp:revision>3</cp:revision>
  <dcterms:created xsi:type="dcterms:W3CDTF">2021-10-01T15:16:00Z</dcterms:created>
  <dcterms:modified xsi:type="dcterms:W3CDTF">2021-10-01T15:16:00Z</dcterms:modified>
</cp:coreProperties>
</file>